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5D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5DB">
        <w:rPr>
          <w:rFonts w:ascii="Times New Roman" w:hAnsi="Times New Roman" w:cs="Times New Roman"/>
          <w:bCs/>
          <w:sz w:val="28"/>
          <w:szCs w:val="28"/>
        </w:rPr>
        <w:t>«Устино-Копьевская средняя общеобразовательная школа»</w:t>
      </w: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4BE" w:rsidRPr="00E438C3" w:rsidRDefault="00A864BE" w:rsidP="00E438C3">
      <w:pPr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E438C3">
        <w:rPr>
          <w:rFonts w:ascii="Times New Roman" w:hAnsi="Times New Roman" w:cs="Times New Roman"/>
          <w:bCs/>
          <w:sz w:val="24"/>
          <w:szCs w:val="24"/>
        </w:rPr>
        <w:t xml:space="preserve">«СОГЛАСОВАНО»                              </w:t>
      </w:r>
      <w:r w:rsidR="00E438C3" w:rsidRPr="00E438C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E438C3">
        <w:rPr>
          <w:rFonts w:ascii="Times New Roman" w:hAnsi="Times New Roman" w:cs="Times New Roman"/>
          <w:bCs/>
          <w:sz w:val="24"/>
          <w:szCs w:val="24"/>
        </w:rPr>
        <w:t>«УТВЕРЖД</w:t>
      </w:r>
      <w:r w:rsidR="00E438C3" w:rsidRPr="00E438C3">
        <w:rPr>
          <w:rFonts w:ascii="Times New Roman" w:hAnsi="Times New Roman" w:cs="Times New Roman"/>
          <w:bCs/>
          <w:sz w:val="24"/>
          <w:szCs w:val="24"/>
        </w:rPr>
        <w:t>ЕНО</w:t>
      </w:r>
      <w:r w:rsidRPr="00E438C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864BE" w:rsidRPr="00E438C3" w:rsidRDefault="00A864BE" w:rsidP="00E438C3">
      <w:pPr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E438C3">
        <w:rPr>
          <w:rFonts w:ascii="Times New Roman" w:hAnsi="Times New Roman" w:cs="Times New Roman"/>
          <w:bCs/>
          <w:sz w:val="24"/>
          <w:szCs w:val="24"/>
        </w:rPr>
        <w:t xml:space="preserve">Зам. директора по ВР:                                   </w:t>
      </w:r>
      <w:r w:rsidR="00E438C3" w:rsidRPr="00E438C3">
        <w:rPr>
          <w:rFonts w:ascii="Times New Roman" w:hAnsi="Times New Roman" w:cs="Times New Roman"/>
          <w:bCs/>
          <w:sz w:val="24"/>
          <w:szCs w:val="24"/>
        </w:rPr>
        <w:t xml:space="preserve">                    приказом </w:t>
      </w:r>
      <w:r w:rsidR="00E438C3">
        <w:rPr>
          <w:rFonts w:ascii="Times New Roman" w:hAnsi="Times New Roman" w:cs="Times New Roman"/>
          <w:bCs/>
          <w:sz w:val="24"/>
          <w:szCs w:val="24"/>
        </w:rPr>
        <w:t>директора школы</w:t>
      </w:r>
    </w:p>
    <w:p w:rsidR="00A864BE" w:rsidRPr="00E438C3" w:rsidRDefault="00A864BE" w:rsidP="00E438C3">
      <w:pPr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E438C3">
        <w:rPr>
          <w:rFonts w:ascii="Times New Roman" w:hAnsi="Times New Roman" w:cs="Times New Roman"/>
          <w:bCs/>
          <w:sz w:val="24"/>
          <w:szCs w:val="24"/>
        </w:rPr>
        <w:t xml:space="preserve">Т.В. </w:t>
      </w:r>
      <w:proofErr w:type="spellStart"/>
      <w:r w:rsidRPr="00E438C3">
        <w:rPr>
          <w:rFonts w:ascii="Times New Roman" w:hAnsi="Times New Roman" w:cs="Times New Roman"/>
          <w:bCs/>
          <w:sz w:val="24"/>
          <w:szCs w:val="24"/>
        </w:rPr>
        <w:t>Етыгина</w:t>
      </w:r>
      <w:proofErr w:type="spellEnd"/>
      <w:r w:rsidRPr="00E438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CD37B4" w:rsidRPr="00E438C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438C3" w:rsidRPr="00E438C3">
        <w:rPr>
          <w:rFonts w:ascii="Times New Roman" w:hAnsi="Times New Roman" w:cs="Times New Roman"/>
          <w:bCs/>
          <w:sz w:val="24"/>
          <w:szCs w:val="24"/>
        </w:rPr>
        <w:t xml:space="preserve"> от 29.10.2018г. №71-2</w:t>
      </w: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64BE" w:rsidRPr="000020B3" w:rsidRDefault="00A864BE" w:rsidP="00A864BE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020B3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5DB">
        <w:rPr>
          <w:rFonts w:ascii="Times New Roman" w:hAnsi="Times New Roman" w:cs="Times New Roman"/>
          <w:bCs/>
          <w:sz w:val="28"/>
          <w:szCs w:val="28"/>
        </w:rPr>
        <w:t>Педагога дополнительного образования</w:t>
      </w: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4BE" w:rsidRPr="00BD35DB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Каденёва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Васильевича</w:t>
      </w: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96E24">
        <w:rPr>
          <w:rFonts w:ascii="Times New Roman" w:hAnsi="Times New Roman" w:cs="Times New Roman"/>
          <w:b/>
          <w:bCs/>
          <w:sz w:val="28"/>
          <w:szCs w:val="28"/>
          <w:u w:val="single"/>
        </w:rPr>
        <w:t>В м</w:t>
      </w:r>
      <w:r w:rsidR="00DC3ECC">
        <w:rPr>
          <w:rFonts w:ascii="Times New Roman" w:hAnsi="Times New Roman" w:cs="Times New Roman"/>
          <w:b/>
          <w:bCs/>
          <w:sz w:val="28"/>
          <w:szCs w:val="28"/>
          <w:u w:val="single"/>
        </w:rPr>
        <w:t>ир</w:t>
      </w:r>
      <w:r w:rsidR="00C96E24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DC3E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логики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название программы</w:t>
      </w: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864BE" w:rsidRDefault="00A864BE" w:rsidP="00587D20">
      <w:pPr>
        <w:spacing w:after="0"/>
        <w:ind w:left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                                                     </w:t>
      </w:r>
      <w:r w:rsidR="00587D20">
        <w:rPr>
          <w:rFonts w:ascii="Times New Roman" w:hAnsi="Times New Roman" w:cs="Times New Roman"/>
          <w:bCs/>
          <w:sz w:val="28"/>
          <w:szCs w:val="28"/>
        </w:rPr>
        <w:t>естественнонаучное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4BE" w:rsidRDefault="00A864BE" w:rsidP="00587D20">
      <w:pPr>
        <w:spacing w:after="0"/>
        <w:ind w:left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(возраст):                                                   </w:t>
      </w:r>
      <w:r w:rsidR="00DC3ECC">
        <w:rPr>
          <w:rFonts w:ascii="Times New Roman" w:hAnsi="Times New Roman" w:cs="Times New Roman"/>
          <w:bCs/>
          <w:sz w:val="28"/>
          <w:szCs w:val="28"/>
        </w:rPr>
        <w:t>1</w:t>
      </w:r>
      <w:r w:rsidRPr="00BD35DB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A864BE" w:rsidRDefault="00A864BE" w:rsidP="00587D20">
      <w:pPr>
        <w:spacing w:after="0"/>
        <w:ind w:left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A864BE" w:rsidRDefault="00A864BE" w:rsidP="00587D20">
      <w:pPr>
        <w:spacing w:after="0"/>
        <w:ind w:left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год: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C3EC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DC3ECC">
        <w:rPr>
          <w:rFonts w:ascii="Times New Roman" w:hAnsi="Times New Roman" w:cs="Times New Roman"/>
          <w:bCs/>
          <w:sz w:val="28"/>
          <w:szCs w:val="28"/>
        </w:rPr>
        <w:t>9</w:t>
      </w: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7B4" w:rsidRDefault="00CD37B4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4BE" w:rsidRDefault="00A864BE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Устинкино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</w:t>
      </w:r>
      <w:r w:rsidR="00DC3ECC">
        <w:rPr>
          <w:rFonts w:ascii="Times New Roman" w:hAnsi="Times New Roman" w:cs="Times New Roman"/>
          <w:bCs/>
          <w:sz w:val="28"/>
          <w:szCs w:val="28"/>
        </w:rPr>
        <w:t>8</w:t>
      </w:r>
    </w:p>
    <w:p w:rsidR="00587D20" w:rsidRDefault="00587D20" w:rsidP="00A864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125C" w:rsidRPr="007B42FF" w:rsidRDefault="0000125C" w:rsidP="00604E40">
      <w:pPr>
        <w:tabs>
          <w:tab w:val="left" w:pos="-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00125C" w:rsidRPr="007B42FF" w:rsidRDefault="0000125C" w:rsidP="00604E40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7B42FF">
        <w:rPr>
          <w:color w:val="000000" w:themeColor="text1"/>
        </w:rPr>
        <w:t xml:space="preserve">Рабочая программа  разработана на основе  </w:t>
      </w:r>
      <w:proofErr w:type="spellStart"/>
      <w:r w:rsidRPr="007B42FF">
        <w:rPr>
          <w:color w:val="000000" w:themeColor="text1"/>
        </w:rPr>
        <w:t>СанПиН</w:t>
      </w:r>
      <w:proofErr w:type="spellEnd"/>
      <w:r w:rsidRPr="007B42FF">
        <w:rPr>
          <w:color w:val="000000" w:themeColor="text1"/>
        </w:rPr>
        <w:t xml:space="preserve"> 2.4.4.1251-03, учебного плана доп</w:t>
      </w:r>
      <w:r w:rsidR="00700CE9" w:rsidRPr="007B42FF">
        <w:rPr>
          <w:color w:val="000000" w:themeColor="text1"/>
        </w:rPr>
        <w:t xml:space="preserve">олнительного образования </w:t>
      </w:r>
      <w:r w:rsidRPr="007B42FF">
        <w:rPr>
          <w:color w:val="000000" w:themeColor="text1"/>
        </w:rPr>
        <w:t>МБОУ «Устино-Копьевская СОШ»</w:t>
      </w:r>
      <w:r w:rsidR="00587D20">
        <w:rPr>
          <w:color w:val="000000" w:themeColor="text1"/>
        </w:rPr>
        <w:t xml:space="preserve"> </w:t>
      </w:r>
      <w:r w:rsidR="00587D20" w:rsidRPr="007B42FF">
        <w:rPr>
          <w:color w:val="000000" w:themeColor="text1"/>
        </w:rPr>
        <w:t>на 201</w:t>
      </w:r>
      <w:r w:rsidR="00587D20" w:rsidRPr="00587D20">
        <w:rPr>
          <w:color w:val="000000" w:themeColor="text1"/>
        </w:rPr>
        <w:t>8</w:t>
      </w:r>
      <w:r w:rsidR="00587D20" w:rsidRPr="007B42FF">
        <w:rPr>
          <w:color w:val="000000" w:themeColor="text1"/>
        </w:rPr>
        <w:t>-201</w:t>
      </w:r>
      <w:r w:rsidR="00587D20" w:rsidRPr="00587D20">
        <w:rPr>
          <w:color w:val="000000" w:themeColor="text1"/>
        </w:rPr>
        <w:t>9</w:t>
      </w:r>
      <w:r w:rsidR="00587D20" w:rsidRPr="007B42FF">
        <w:rPr>
          <w:color w:val="000000" w:themeColor="text1"/>
        </w:rPr>
        <w:t xml:space="preserve"> учебный год</w:t>
      </w:r>
      <w:r w:rsidRPr="007B42FF">
        <w:rPr>
          <w:color w:val="000000" w:themeColor="text1"/>
        </w:rPr>
        <w:t xml:space="preserve">, </w:t>
      </w:r>
      <w:r w:rsidR="000A3B19" w:rsidRPr="007B42FF">
        <w:rPr>
          <w:color w:val="000000" w:themeColor="text1"/>
        </w:rPr>
        <w:t xml:space="preserve">на основе  </w:t>
      </w:r>
      <w:r w:rsidR="00DC3ECC" w:rsidRPr="00FC73A7">
        <w:t>модернизированной программы развивающего курса «Мир логики» Н.Д.Рындиной.</w:t>
      </w:r>
    </w:p>
    <w:p w:rsidR="00604E40" w:rsidRDefault="00604E40" w:rsidP="00604E40">
      <w:pPr>
        <w:tabs>
          <w:tab w:val="left" w:pos="-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25C" w:rsidRDefault="0000125C" w:rsidP="00604E40">
      <w:pPr>
        <w:tabs>
          <w:tab w:val="left" w:pos="-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программы</w:t>
      </w:r>
    </w:p>
    <w:p w:rsidR="00DC3ECC" w:rsidRPr="00FC73A7" w:rsidRDefault="00DC3ECC" w:rsidP="00604E40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3A7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 </w:t>
      </w:r>
    </w:p>
    <w:p w:rsidR="00DC3ECC" w:rsidRPr="00FC73A7" w:rsidRDefault="00DC3ECC" w:rsidP="00604E40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3ECC" w:rsidRPr="00FC73A7" w:rsidRDefault="00DC3ECC" w:rsidP="00604E40">
      <w:pPr>
        <w:pStyle w:val="ae"/>
        <w:numPr>
          <w:ilvl w:val="0"/>
          <w:numId w:val="13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создать условия для развития у детей познавательных интересов, формирование стремления ребенка к размышлению и поиску;</w:t>
      </w:r>
    </w:p>
    <w:p w:rsidR="00DC3ECC" w:rsidRPr="00FC73A7" w:rsidRDefault="00DC3ECC" w:rsidP="00604E40">
      <w:pPr>
        <w:pStyle w:val="ae"/>
        <w:numPr>
          <w:ilvl w:val="0"/>
          <w:numId w:val="13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обеспечить становление у детей развитых форм сознания и самосознания;</w:t>
      </w:r>
    </w:p>
    <w:p w:rsidR="00DC3ECC" w:rsidRPr="00FC73A7" w:rsidRDefault="00DC3ECC" w:rsidP="00604E40">
      <w:pPr>
        <w:pStyle w:val="ae"/>
        <w:numPr>
          <w:ilvl w:val="0"/>
          <w:numId w:val="13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обучить приемам поисковой и творческой деятельности;</w:t>
      </w:r>
    </w:p>
    <w:p w:rsidR="00DC3ECC" w:rsidRPr="00FC73A7" w:rsidRDefault="00DC3ECC" w:rsidP="00604E40">
      <w:pPr>
        <w:pStyle w:val="ae"/>
        <w:numPr>
          <w:ilvl w:val="0"/>
          <w:numId w:val="13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развивать  комплекс свойств личности, которые входят в понятие «творческие способности»;</w:t>
      </w:r>
    </w:p>
    <w:p w:rsidR="00DC3ECC" w:rsidRPr="00FC73A7" w:rsidRDefault="00DC3ECC" w:rsidP="00604E40">
      <w:pPr>
        <w:pStyle w:val="ae"/>
        <w:numPr>
          <w:ilvl w:val="0"/>
          <w:numId w:val="13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сформировать представление о математике как форме описания и методе познания окружающего мира.</w:t>
      </w:r>
    </w:p>
    <w:p w:rsidR="0000125C" w:rsidRPr="007B42FF" w:rsidRDefault="0000125C" w:rsidP="00604E40">
      <w:pPr>
        <w:tabs>
          <w:tab w:val="left" w:pos="-284"/>
        </w:tabs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25C" w:rsidRPr="007B42FF" w:rsidRDefault="0000125C" w:rsidP="00604E40">
      <w:pPr>
        <w:tabs>
          <w:tab w:val="left" w:pos="-284"/>
        </w:tabs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кружок относится к </w:t>
      </w:r>
      <w:r w:rsidR="00587D20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естественнонаучному</w:t>
      </w:r>
      <w:r w:rsidR="006B0112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направлению.</w:t>
      </w:r>
    </w:p>
    <w:p w:rsidR="0000125C" w:rsidRPr="00DC3ECC" w:rsidRDefault="0000125C" w:rsidP="00604E40">
      <w:pPr>
        <w:tabs>
          <w:tab w:val="left" w:pos="-284"/>
        </w:tabs>
        <w:spacing w:after="0" w:line="360" w:lineRule="auto"/>
        <w:ind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</w:t>
      </w:r>
      <w:r w:rsidR="00700CE9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рассчитана на обучающихся </w:t>
      </w:r>
      <w:r w:rsidR="00DC3E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DC3E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CD37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37B4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 </w:t>
      </w:r>
      <w:r w:rsidR="00CD37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87D20" w:rsidRPr="00587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D37B4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587D2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D37B4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</w:t>
      </w:r>
      <w:r w:rsidR="00CD37B4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CD37B4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 в неделю </w:t>
      </w:r>
      <w:r w:rsidR="00CD3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00CE9"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проходят </w:t>
      </w:r>
      <w:r w:rsidR="00700CE9"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37B4"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четверг </w:t>
      </w:r>
      <w:r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CD37B4"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CD37B4"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00CE9" w:rsidRPr="00C96E24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6B0112" w:rsidRPr="00DC3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0125C" w:rsidRDefault="0000125C" w:rsidP="00604E40">
      <w:pPr>
        <w:tabs>
          <w:tab w:val="left" w:pos="-284"/>
        </w:tabs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реализации программы </w:t>
      </w:r>
      <w:r w:rsidR="00CD3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B42FF">
        <w:rPr>
          <w:rFonts w:ascii="Times New Roman" w:hAnsi="Times New Roman" w:cs="Times New Roman"/>
          <w:color w:val="000000" w:themeColor="text1"/>
          <w:sz w:val="24"/>
          <w:szCs w:val="24"/>
        </w:rPr>
        <w:t>один год.</w:t>
      </w:r>
    </w:p>
    <w:p w:rsidR="00DC3ECC" w:rsidRDefault="00DC3ECC" w:rsidP="00604E40">
      <w:pPr>
        <w:tabs>
          <w:tab w:val="left" w:pos="-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25C" w:rsidRDefault="0000125C" w:rsidP="00604E40">
      <w:pPr>
        <w:tabs>
          <w:tab w:val="left" w:pos="-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данного курса </w:t>
      </w:r>
      <w:r w:rsidRPr="00FC73A7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C73A7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950237" w:rsidRPr="00FC73A7" w:rsidRDefault="00950237" w:rsidP="00604E40">
      <w:pPr>
        <w:numPr>
          <w:ilvl w:val="0"/>
          <w:numId w:val="17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950237" w:rsidRPr="00FC73A7" w:rsidRDefault="00950237" w:rsidP="00604E40">
      <w:pPr>
        <w:numPr>
          <w:ilvl w:val="0"/>
          <w:numId w:val="17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3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73A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A7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950237" w:rsidRPr="00FC73A7" w:rsidRDefault="00950237" w:rsidP="00604E40">
      <w:pPr>
        <w:numPr>
          <w:ilvl w:val="0"/>
          <w:numId w:val="18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950237" w:rsidRPr="00FC73A7" w:rsidRDefault="00950237" w:rsidP="00604E40">
      <w:pPr>
        <w:numPr>
          <w:ilvl w:val="0"/>
          <w:numId w:val="18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950237" w:rsidRPr="00FC73A7" w:rsidRDefault="00950237" w:rsidP="00604E40">
      <w:pPr>
        <w:numPr>
          <w:ilvl w:val="0"/>
          <w:numId w:val="18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(версию);</w:t>
      </w:r>
    </w:p>
    <w:p w:rsidR="00950237" w:rsidRPr="00FC73A7" w:rsidRDefault="00950237" w:rsidP="00604E40">
      <w:pPr>
        <w:numPr>
          <w:ilvl w:val="0"/>
          <w:numId w:val="18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работать по предложенному педагогом плану;</w:t>
      </w:r>
    </w:p>
    <w:p w:rsidR="00950237" w:rsidRPr="00FC73A7" w:rsidRDefault="00950237" w:rsidP="00604E40">
      <w:pPr>
        <w:numPr>
          <w:ilvl w:val="0"/>
          <w:numId w:val="18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FC73A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C73A7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950237" w:rsidRPr="00FC73A7" w:rsidRDefault="00950237" w:rsidP="00604E40">
      <w:pPr>
        <w:numPr>
          <w:ilvl w:val="0"/>
          <w:numId w:val="18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A7">
        <w:rPr>
          <w:rFonts w:ascii="Times New Roman" w:hAnsi="Times New Roman" w:cs="Times New Roman"/>
          <w:i/>
          <w:sz w:val="24"/>
          <w:szCs w:val="24"/>
        </w:rPr>
        <w:t>Познавательные УДД:</w:t>
      </w:r>
    </w:p>
    <w:p w:rsidR="00950237" w:rsidRPr="00FC73A7" w:rsidRDefault="00950237" w:rsidP="00604E40">
      <w:pPr>
        <w:numPr>
          <w:ilvl w:val="0"/>
          <w:numId w:val="19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950237" w:rsidRPr="00FC73A7" w:rsidRDefault="00950237" w:rsidP="00604E40">
      <w:pPr>
        <w:numPr>
          <w:ilvl w:val="0"/>
          <w:numId w:val="19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950237" w:rsidRPr="00FC73A7" w:rsidRDefault="00950237" w:rsidP="00604E40">
      <w:pPr>
        <w:numPr>
          <w:ilvl w:val="0"/>
          <w:numId w:val="19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овладевать измерительными инструментами.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A7">
        <w:rPr>
          <w:rFonts w:ascii="Times New Roman" w:hAnsi="Times New Roman" w:cs="Times New Roman"/>
          <w:i/>
          <w:sz w:val="24"/>
          <w:szCs w:val="24"/>
        </w:rPr>
        <w:t>Коммуникативные УДД:</w:t>
      </w:r>
    </w:p>
    <w:p w:rsidR="00950237" w:rsidRPr="00FC73A7" w:rsidRDefault="00950237" w:rsidP="00604E40">
      <w:pPr>
        <w:numPr>
          <w:ilvl w:val="0"/>
          <w:numId w:val="20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выражать свои мысли;</w:t>
      </w:r>
    </w:p>
    <w:p w:rsidR="00950237" w:rsidRPr="00FC73A7" w:rsidRDefault="00950237" w:rsidP="00604E40">
      <w:pPr>
        <w:numPr>
          <w:ilvl w:val="0"/>
          <w:numId w:val="20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учиться объяснять свое несогласие и пытаться договориться;</w:t>
      </w:r>
    </w:p>
    <w:p w:rsidR="00950237" w:rsidRPr="00FC73A7" w:rsidRDefault="00950237" w:rsidP="00604E40">
      <w:pPr>
        <w:numPr>
          <w:ilvl w:val="0"/>
          <w:numId w:val="20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587D20" w:rsidRDefault="00587D20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FC73A7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умений: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сравнивать предметы по заданному свойству;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определять целое и часть;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устанавливать общие признаки;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действий;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находить истинные и ложные высказывания;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наделять предметы новыми свойствами;</w:t>
      </w:r>
    </w:p>
    <w:p w:rsidR="00950237" w:rsidRPr="00FC73A7" w:rsidRDefault="00950237" w:rsidP="00604E40">
      <w:pPr>
        <w:numPr>
          <w:ilvl w:val="0"/>
          <w:numId w:val="21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переносить свойства с одних предметов на другие.</w:t>
      </w:r>
    </w:p>
    <w:p w:rsidR="00DC3ECC" w:rsidRPr="00FC73A7" w:rsidRDefault="00DC3ECC" w:rsidP="00604E40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73A7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DC3ECC" w:rsidRPr="00FC73A7" w:rsidRDefault="00DC3ECC" w:rsidP="00604E40">
      <w:pPr>
        <w:numPr>
          <w:ilvl w:val="0"/>
          <w:numId w:val="16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по количеству детей, участвующих в занятии: </w:t>
      </w:r>
      <w:proofErr w:type="gramStart"/>
      <w:r w:rsidRPr="00FC73A7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C73A7">
        <w:rPr>
          <w:rFonts w:ascii="Times New Roman" w:hAnsi="Times New Roman" w:cs="Times New Roman"/>
          <w:sz w:val="24"/>
          <w:szCs w:val="24"/>
        </w:rPr>
        <w:t>, групповая;</w:t>
      </w:r>
    </w:p>
    <w:p w:rsidR="00DC3ECC" w:rsidRPr="00FC73A7" w:rsidRDefault="00DC3ECC" w:rsidP="00604E40">
      <w:pPr>
        <w:numPr>
          <w:ilvl w:val="0"/>
          <w:numId w:val="16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по особенностям коммуникативного взаимодействия: практикум, тренинг, семинар, игра;</w:t>
      </w:r>
    </w:p>
    <w:p w:rsidR="00DC3ECC" w:rsidRDefault="00DC3ECC" w:rsidP="00604E40">
      <w:pPr>
        <w:numPr>
          <w:ilvl w:val="0"/>
          <w:numId w:val="16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950237" w:rsidRDefault="00950237" w:rsidP="00604E40">
      <w:pPr>
        <w:tabs>
          <w:tab w:val="left" w:pos="-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FC73A7">
        <w:rPr>
          <w:rFonts w:ascii="Times New Roman" w:hAnsi="Times New Roman" w:cs="Times New Roman"/>
          <w:sz w:val="24"/>
          <w:szCs w:val="24"/>
        </w:rPr>
        <w:t xml:space="preserve"> игровая, познавательная.</w:t>
      </w:r>
    </w:p>
    <w:p w:rsidR="00950237" w:rsidRDefault="00950237" w:rsidP="00604E40">
      <w:pPr>
        <w:tabs>
          <w:tab w:val="left" w:pos="-284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50237" w:rsidRPr="00FC73A7" w:rsidRDefault="00950237" w:rsidP="00604E40">
      <w:pPr>
        <w:pStyle w:val="ae"/>
        <w:numPr>
          <w:ilvl w:val="0"/>
          <w:numId w:val="22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Свойства, признаки и составные части предметов.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    </w:t>
      </w:r>
      <w:r w:rsidRPr="00FC73A7">
        <w:rPr>
          <w:rFonts w:ascii="Times New Roman" w:hAnsi="Times New Roman" w:cs="Times New Roman"/>
          <w:sz w:val="24"/>
          <w:szCs w:val="24"/>
        </w:rPr>
        <w:tab/>
        <w:t xml:space="preserve"> Свойства предметов. Множества предметов, обладающие указанным свойством. Целое и часть. Признаки предметов. Закономерности в значении признаков у серии предметов.</w:t>
      </w:r>
    </w:p>
    <w:p w:rsidR="00950237" w:rsidRPr="00FC73A7" w:rsidRDefault="00950237" w:rsidP="00604E40">
      <w:pPr>
        <w:pStyle w:val="ae"/>
        <w:numPr>
          <w:ilvl w:val="0"/>
          <w:numId w:val="22"/>
        </w:numPr>
        <w:tabs>
          <w:tab w:val="left" w:pos="-284"/>
        </w:tabs>
        <w:spacing w:before="0"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Действия предметов.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    </w:t>
      </w:r>
      <w:r w:rsidRPr="00FC73A7">
        <w:rPr>
          <w:rFonts w:ascii="Times New Roman" w:hAnsi="Times New Roman" w:cs="Times New Roman"/>
          <w:sz w:val="24"/>
          <w:szCs w:val="24"/>
        </w:rPr>
        <w:tab/>
        <w:t xml:space="preserve"> Последовательность действий, заданная устно и графически. Порядок действий, ведущий к заданной цели. Целое действие и его части.</w:t>
      </w:r>
    </w:p>
    <w:p w:rsidR="00950237" w:rsidRPr="00FC73A7" w:rsidRDefault="00950237" w:rsidP="00604E40">
      <w:pPr>
        <w:numPr>
          <w:ilvl w:val="0"/>
          <w:numId w:val="22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Элементы логики. </w:t>
      </w:r>
    </w:p>
    <w:p w:rsidR="00950237" w:rsidRPr="00FC73A7" w:rsidRDefault="00C96E24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0237" w:rsidRPr="00FC73A7">
        <w:rPr>
          <w:rFonts w:ascii="Times New Roman" w:hAnsi="Times New Roman" w:cs="Times New Roman"/>
          <w:sz w:val="24"/>
          <w:szCs w:val="24"/>
        </w:rPr>
        <w:t>Высказывания. Истинные и ложные высказывания. Отрицания. Логическая операция «и».</w:t>
      </w:r>
    </w:p>
    <w:p w:rsidR="00950237" w:rsidRPr="00FC73A7" w:rsidRDefault="00950237" w:rsidP="00604E40">
      <w:pPr>
        <w:numPr>
          <w:ilvl w:val="0"/>
          <w:numId w:val="22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Сравнение.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    </w:t>
      </w:r>
      <w:r w:rsidRPr="00FC73A7">
        <w:rPr>
          <w:rFonts w:ascii="Times New Roman" w:hAnsi="Times New Roman" w:cs="Times New Roman"/>
          <w:sz w:val="24"/>
          <w:szCs w:val="24"/>
        </w:rPr>
        <w:tab/>
        <w:t xml:space="preserve"> 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950237" w:rsidRPr="00FC73A7" w:rsidRDefault="00950237" w:rsidP="00604E40">
      <w:pPr>
        <w:numPr>
          <w:ilvl w:val="0"/>
          <w:numId w:val="22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Комбинаторика.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   </w:t>
      </w:r>
      <w:r w:rsidRPr="00FC73A7">
        <w:rPr>
          <w:rFonts w:ascii="Times New Roman" w:hAnsi="Times New Roman" w:cs="Times New Roman"/>
          <w:sz w:val="24"/>
          <w:szCs w:val="24"/>
        </w:rPr>
        <w:tab/>
        <w:t xml:space="preserve">  Хаотичный и систематический перебор вариантов.</w:t>
      </w:r>
    </w:p>
    <w:p w:rsidR="00950237" w:rsidRPr="00FC73A7" w:rsidRDefault="00950237" w:rsidP="00604E40">
      <w:pPr>
        <w:numPr>
          <w:ilvl w:val="0"/>
          <w:numId w:val="22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Развитие творческого воображения.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    </w:t>
      </w:r>
      <w:r w:rsidRPr="00FC73A7">
        <w:rPr>
          <w:rFonts w:ascii="Times New Roman" w:hAnsi="Times New Roman" w:cs="Times New Roman"/>
          <w:sz w:val="24"/>
          <w:szCs w:val="24"/>
        </w:rPr>
        <w:tab/>
        <w:t xml:space="preserve"> Наделение предметов новыми свойствами. Перенос свойств. Рассмотрение положительных и отрицательных сторон одних и тех же свой</w:t>
      </w:r>
      <w:proofErr w:type="gramStart"/>
      <w:r w:rsidRPr="00FC73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C73A7">
        <w:rPr>
          <w:rFonts w:ascii="Times New Roman" w:hAnsi="Times New Roman" w:cs="Times New Roman"/>
          <w:sz w:val="24"/>
          <w:szCs w:val="24"/>
        </w:rPr>
        <w:t>едметов.</w:t>
      </w:r>
    </w:p>
    <w:p w:rsidR="00950237" w:rsidRPr="00FC73A7" w:rsidRDefault="00950237" w:rsidP="00604E40">
      <w:pPr>
        <w:numPr>
          <w:ilvl w:val="0"/>
          <w:numId w:val="22"/>
        </w:numPr>
        <w:tabs>
          <w:tab w:val="left" w:pos="-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950237" w:rsidRPr="00FC73A7" w:rsidRDefault="00950237" w:rsidP="00604E40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3A7">
        <w:rPr>
          <w:rFonts w:ascii="Times New Roman" w:hAnsi="Times New Roman" w:cs="Times New Roman"/>
          <w:sz w:val="24"/>
          <w:szCs w:val="24"/>
        </w:rPr>
        <w:t xml:space="preserve">   </w:t>
      </w:r>
      <w:r w:rsidRPr="00FC73A7">
        <w:rPr>
          <w:rFonts w:ascii="Times New Roman" w:hAnsi="Times New Roman" w:cs="Times New Roman"/>
          <w:sz w:val="24"/>
          <w:szCs w:val="24"/>
        </w:rPr>
        <w:tab/>
        <w:t xml:space="preserve">  Логические упражнения. Логические задачи. Задачи-шутки. Логические игры.</w:t>
      </w:r>
    </w:p>
    <w:p w:rsidR="00950237" w:rsidRDefault="00950237" w:rsidP="009502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37" w:rsidRDefault="0095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237" w:rsidRPr="00FC73A7" w:rsidRDefault="00950237" w:rsidP="00950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950237" w:rsidRPr="00FC73A7" w:rsidRDefault="00950237" w:rsidP="00950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A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5923"/>
        <w:gridCol w:w="1126"/>
        <w:gridCol w:w="855"/>
        <w:gridCol w:w="858"/>
        <w:gridCol w:w="1100"/>
      </w:tblGrid>
      <w:tr w:rsidR="00950237" w:rsidRPr="00FC73A7" w:rsidTr="00CD37B4">
        <w:trPr>
          <w:trHeight w:val="274"/>
        </w:trPr>
        <w:tc>
          <w:tcPr>
            <w:tcW w:w="711" w:type="dxa"/>
            <w:vMerge w:val="restart"/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B5C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5C3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5C3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5C3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23" w:type="dxa"/>
            <w:vMerge w:val="restart"/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B5C3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237" w:rsidRPr="008B5C31" w:rsidRDefault="00950237" w:rsidP="009502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5C31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8B5C3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8B5C31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8B5C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3" w:type="dxa"/>
            <w:gridSpan w:val="2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B5C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0" w:type="dxa"/>
            <w:vMerge w:val="restart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B5C31">
              <w:rPr>
                <w:rFonts w:ascii="Times New Roman" w:hAnsi="Times New Roman" w:cs="Times New Roman"/>
                <w:b/>
              </w:rPr>
              <w:t>Прим.</w:t>
            </w:r>
          </w:p>
        </w:tc>
      </w:tr>
      <w:tr w:rsidR="00950237" w:rsidRPr="00FC73A7" w:rsidTr="00CD37B4">
        <w:trPr>
          <w:trHeight w:val="367"/>
        </w:trPr>
        <w:tc>
          <w:tcPr>
            <w:tcW w:w="711" w:type="dxa"/>
            <w:vMerge/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3" w:type="dxa"/>
            <w:vMerge/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237" w:rsidRPr="008B5C31" w:rsidRDefault="00950237" w:rsidP="00950237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B5C3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8" w:type="dxa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B5C3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00" w:type="dxa"/>
            <w:vMerge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0237" w:rsidRPr="00FC73A7" w:rsidTr="00244196">
        <w:trPr>
          <w:trHeight w:val="256"/>
        </w:trPr>
        <w:tc>
          <w:tcPr>
            <w:tcW w:w="711" w:type="dxa"/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:rsidR="00950237" w:rsidRPr="008B5C31" w:rsidRDefault="00950237" w:rsidP="00CD37B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Вводн</w:t>
            </w:r>
            <w:r w:rsidR="00CD37B4">
              <w:rPr>
                <w:rFonts w:ascii="Times New Roman" w:hAnsi="Times New Roman" w:cs="Times New Roman"/>
              </w:rPr>
              <w:t>ое занятие</w:t>
            </w:r>
            <w:r w:rsidRPr="008B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950237" w:rsidRPr="008B5C31" w:rsidRDefault="00C96E24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58" w:type="dxa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237" w:rsidRPr="00FC73A7" w:rsidTr="00244196">
        <w:trPr>
          <w:trHeight w:val="256"/>
        </w:trPr>
        <w:tc>
          <w:tcPr>
            <w:tcW w:w="711" w:type="dxa"/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:rsidR="00950237" w:rsidRPr="008B5C31" w:rsidRDefault="00950237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Сравнение предметов по свойству.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950237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58" w:type="dxa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50237" w:rsidRPr="008B5C31" w:rsidRDefault="00950237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244196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Целое и часть.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Знакомство с отрицанием (термин не вводится).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Признаки предметов.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29. 11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Признаки предметов и значение признаков.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Обобщение по признаку.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Закономерности в значении признаков у серии предметов.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Описание последовательности действий.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E87A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Логические упражнения.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Последовательность действий и состояний в природе.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Целое действие и его части.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Комбинаторика. Хаотичный перебор вариантов.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E438C3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7616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Комбинаторика. Систематический перебор вариантов.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7616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Одно действие, применяемое к разным предметам.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Функции предметов.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Логическая операция «и».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Выделение главных свой</w:t>
            </w:r>
            <w:proofErr w:type="gramStart"/>
            <w:r w:rsidRPr="008B5C31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B5C31">
              <w:rPr>
                <w:rFonts w:ascii="Times New Roman" w:hAnsi="Times New Roman" w:cs="Times New Roman"/>
              </w:rPr>
              <w:t>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Закономерность в расположении фигур и предметов.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Закономерность в расположении фигур и предметов.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Упорядочивание серии предметов по разным признакам.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Последовательность событий.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Высказывания.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Истинные и ложные высказывания.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Комбинаторика. Расстановки и перестановки.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 xml:space="preserve">Задачи-шутки </w:t>
            </w:r>
            <w:proofErr w:type="gramStart"/>
            <w:r w:rsidRPr="008B5C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5C31">
              <w:rPr>
                <w:rFonts w:ascii="Times New Roman" w:hAnsi="Times New Roman" w:cs="Times New Roman"/>
              </w:rPr>
              <w:t>на внимание и логические рассуждения).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C3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23" w:type="dxa"/>
            <w:shd w:val="clear" w:color="auto" w:fill="auto"/>
          </w:tcPr>
          <w:p w:rsidR="00E438C3" w:rsidRPr="008B5C31" w:rsidRDefault="00E438C3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Развитие творческого воображения. Наделение предметов новыми свойствами.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858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438C3" w:rsidRPr="008B5C31" w:rsidRDefault="00E438C3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96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23" w:type="dxa"/>
            <w:shd w:val="clear" w:color="auto" w:fill="auto"/>
          </w:tcPr>
          <w:p w:rsidR="00244196" w:rsidRPr="008B5C31" w:rsidRDefault="00244196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Перенос свойств с одних предметов на другие.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44196" w:rsidRPr="008B5C31" w:rsidRDefault="00244196" w:rsidP="005E2E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8" w:type="dxa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96" w:rsidRPr="00FC73A7" w:rsidTr="00CD37B4">
        <w:trPr>
          <w:trHeight w:val="256"/>
        </w:trPr>
        <w:tc>
          <w:tcPr>
            <w:tcW w:w="711" w:type="dxa"/>
            <w:shd w:val="clear" w:color="auto" w:fill="auto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23" w:type="dxa"/>
            <w:shd w:val="clear" w:color="auto" w:fill="auto"/>
          </w:tcPr>
          <w:p w:rsidR="00244196" w:rsidRPr="008B5C31" w:rsidRDefault="00244196" w:rsidP="000C29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Рассмотрение положительных и отрицательных сторон у одних и тех же предметов.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8" w:type="dxa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44196" w:rsidRPr="008B5C31" w:rsidRDefault="00244196" w:rsidP="000C29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237" w:rsidRPr="00FC73A7" w:rsidRDefault="00950237" w:rsidP="009502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E6B" w:rsidRPr="00604E40" w:rsidRDefault="00D14E6B" w:rsidP="008B5C3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4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604E40" w:rsidRPr="00604E40" w:rsidRDefault="00604E40" w:rsidP="008B5C31">
      <w:pPr>
        <w:pStyle w:val="ae"/>
        <w:numPr>
          <w:ilvl w:val="0"/>
          <w:numId w:val="3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04E40">
        <w:rPr>
          <w:rFonts w:ascii="Times New Roman" w:hAnsi="Times New Roman" w:cs="Times New Roman"/>
          <w:sz w:val="24"/>
          <w:szCs w:val="24"/>
        </w:rPr>
        <w:t>Беленькая Т.Б. Логика в начальной школе. Умный тренажер</w:t>
      </w:r>
    </w:p>
    <w:p w:rsidR="00604E40" w:rsidRPr="00604E40" w:rsidRDefault="00604E40" w:rsidP="008B5C31">
      <w:pPr>
        <w:pStyle w:val="ae"/>
        <w:numPr>
          <w:ilvl w:val="0"/>
          <w:numId w:val="3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04E40">
        <w:rPr>
          <w:rFonts w:ascii="Times New Roman" w:hAnsi="Times New Roman" w:cs="Times New Roman"/>
          <w:sz w:val="24"/>
          <w:szCs w:val="24"/>
        </w:rPr>
        <w:t xml:space="preserve">Гордиенко Н., </w:t>
      </w:r>
      <w:r w:rsidR="00CD37B4">
        <w:rPr>
          <w:rFonts w:ascii="Times New Roman" w:hAnsi="Times New Roman" w:cs="Times New Roman"/>
          <w:sz w:val="24"/>
          <w:szCs w:val="24"/>
        </w:rPr>
        <w:t>Г</w:t>
      </w:r>
      <w:r w:rsidRPr="00604E40">
        <w:rPr>
          <w:rFonts w:ascii="Times New Roman" w:hAnsi="Times New Roman" w:cs="Times New Roman"/>
          <w:sz w:val="24"/>
          <w:szCs w:val="24"/>
        </w:rPr>
        <w:t xml:space="preserve">ордиенко С. Развиваем мышление. В мире логики. Занимательная книга для умников и </w:t>
      </w:r>
      <w:proofErr w:type="spellStart"/>
      <w:r w:rsidRPr="00604E40">
        <w:rPr>
          <w:rFonts w:ascii="Times New Roman" w:hAnsi="Times New Roman" w:cs="Times New Roman"/>
          <w:sz w:val="24"/>
          <w:szCs w:val="24"/>
        </w:rPr>
        <w:t>умничек</w:t>
      </w:r>
      <w:proofErr w:type="spellEnd"/>
    </w:p>
    <w:p w:rsidR="00604E40" w:rsidRPr="00604E40" w:rsidRDefault="00604E40" w:rsidP="008B5C31">
      <w:pPr>
        <w:pStyle w:val="ae"/>
        <w:numPr>
          <w:ilvl w:val="0"/>
          <w:numId w:val="3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04E40">
        <w:rPr>
          <w:rFonts w:ascii="Times New Roman" w:hAnsi="Times New Roman" w:cs="Times New Roman"/>
          <w:sz w:val="24"/>
          <w:szCs w:val="24"/>
        </w:rPr>
        <w:t>Решаем и оформляем логические задачи</w:t>
      </w:r>
    </w:p>
    <w:p w:rsidR="00604E40" w:rsidRPr="00604E40" w:rsidRDefault="00604E40" w:rsidP="008B5C31">
      <w:pPr>
        <w:pStyle w:val="ae"/>
        <w:numPr>
          <w:ilvl w:val="0"/>
          <w:numId w:val="3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04E40">
        <w:rPr>
          <w:rFonts w:ascii="Times New Roman" w:hAnsi="Times New Roman" w:cs="Times New Roman"/>
          <w:sz w:val="24"/>
          <w:szCs w:val="24"/>
        </w:rPr>
        <w:t>Савенков А.И. Развитие логического мышления. 6-7 лет</w:t>
      </w:r>
    </w:p>
    <w:p w:rsidR="00244196" w:rsidRPr="00244196" w:rsidRDefault="00604E40" w:rsidP="00604E40">
      <w:pPr>
        <w:pStyle w:val="ae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E40">
        <w:rPr>
          <w:rFonts w:ascii="Times New Roman" w:hAnsi="Times New Roman" w:cs="Times New Roman"/>
          <w:sz w:val="24"/>
          <w:szCs w:val="24"/>
        </w:rPr>
        <w:t>Смекалка для малышей. Занимательные задачи, загадки, ребусы, головоломки</w:t>
      </w:r>
    </w:p>
    <w:p w:rsidR="00244196" w:rsidRPr="00244196" w:rsidRDefault="0071539F" w:rsidP="00604E40">
      <w:pPr>
        <w:pStyle w:val="ae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anchor="/service/logic" w:history="1">
        <w:r w:rsidR="00244196" w:rsidRPr="00244196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https://logiclike.com/cabinet#/service/logic</w:t>
        </w:r>
      </w:hyperlink>
    </w:p>
    <w:p w:rsidR="00D14E6B" w:rsidRPr="00587D20" w:rsidRDefault="00D14E6B" w:rsidP="00587D2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14E6B" w:rsidRPr="00587D20" w:rsidSect="00604E4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257ED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D"/>
    <w:multiLevelType w:val="singleLevel"/>
    <w:tmpl w:val="257ED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37"/>
    <w:multiLevelType w:val="singleLevel"/>
    <w:tmpl w:val="257ED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A"/>
    <w:multiLevelType w:val="singleLevel"/>
    <w:tmpl w:val="257ED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000040"/>
    <w:multiLevelType w:val="singleLevel"/>
    <w:tmpl w:val="257ED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9640313"/>
    <w:multiLevelType w:val="hybridMultilevel"/>
    <w:tmpl w:val="C380B8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E41E0E"/>
    <w:multiLevelType w:val="hybridMultilevel"/>
    <w:tmpl w:val="62F85472"/>
    <w:lvl w:ilvl="0" w:tplc="453C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1850D4"/>
    <w:multiLevelType w:val="hybridMultilevel"/>
    <w:tmpl w:val="5EE25C2C"/>
    <w:lvl w:ilvl="0" w:tplc="1FA8B9DA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D417B"/>
    <w:multiLevelType w:val="hybridMultilevel"/>
    <w:tmpl w:val="BEE873F0"/>
    <w:lvl w:ilvl="0" w:tplc="195C2068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264554C"/>
    <w:multiLevelType w:val="hybridMultilevel"/>
    <w:tmpl w:val="2AB23F68"/>
    <w:lvl w:ilvl="0" w:tplc="257E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F760A"/>
    <w:multiLevelType w:val="hybridMultilevel"/>
    <w:tmpl w:val="64720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B3016F"/>
    <w:multiLevelType w:val="hybridMultilevel"/>
    <w:tmpl w:val="3704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9E2893"/>
    <w:multiLevelType w:val="hybridMultilevel"/>
    <w:tmpl w:val="761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CC1751"/>
    <w:multiLevelType w:val="hybridMultilevel"/>
    <w:tmpl w:val="6AA47BA0"/>
    <w:lvl w:ilvl="0" w:tplc="257ED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14196B"/>
    <w:multiLevelType w:val="hybridMultilevel"/>
    <w:tmpl w:val="AB4AC2CA"/>
    <w:lvl w:ilvl="0" w:tplc="733E8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9C36B0"/>
    <w:multiLevelType w:val="hybridMultilevel"/>
    <w:tmpl w:val="99668608"/>
    <w:lvl w:ilvl="0" w:tplc="52BEA2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23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29"/>
  </w:num>
  <w:num w:numId="11">
    <w:abstractNumId w:val="21"/>
  </w:num>
  <w:num w:numId="12">
    <w:abstractNumId w:val="24"/>
  </w:num>
  <w:num w:numId="13">
    <w:abstractNumId w:val="20"/>
  </w:num>
  <w:num w:numId="14">
    <w:abstractNumId w:val="0"/>
  </w:num>
  <w:num w:numId="15">
    <w:abstractNumId w:val="14"/>
  </w:num>
  <w:num w:numId="16">
    <w:abstractNumId w:val="27"/>
  </w:num>
  <w:num w:numId="17">
    <w:abstractNumId w:val="2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  <w:num w:numId="22">
    <w:abstractNumId w:val="17"/>
  </w:num>
  <w:num w:numId="23">
    <w:abstractNumId w:val="1"/>
  </w:num>
  <w:num w:numId="24">
    <w:abstractNumId w:val="3"/>
  </w:num>
  <w:num w:numId="25">
    <w:abstractNumId w:val="6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5C"/>
    <w:rsid w:val="0000125C"/>
    <w:rsid w:val="000A3B19"/>
    <w:rsid w:val="001B48A0"/>
    <w:rsid w:val="001D1B2E"/>
    <w:rsid w:val="001F509A"/>
    <w:rsid w:val="00244196"/>
    <w:rsid w:val="002E7487"/>
    <w:rsid w:val="00317CA4"/>
    <w:rsid w:val="00334C81"/>
    <w:rsid w:val="003B43C1"/>
    <w:rsid w:val="003F0643"/>
    <w:rsid w:val="00587D20"/>
    <w:rsid w:val="005E2611"/>
    <w:rsid w:val="00604E40"/>
    <w:rsid w:val="006B0112"/>
    <w:rsid w:val="00700CE9"/>
    <w:rsid w:val="007063F9"/>
    <w:rsid w:val="0071539F"/>
    <w:rsid w:val="007B42FF"/>
    <w:rsid w:val="0083777C"/>
    <w:rsid w:val="00861D17"/>
    <w:rsid w:val="008B5C31"/>
    <w:rsid w:val="00950237"/>
    <w:rsid w:val="009D3D39"/>
    <w:rsid w:val="00A437BD"/>
    <w:rsid w:val="00A864BE"/>
    <w:rsid w:val="00AB7711"/>
    <w:rsid w:val="00BC4453"/>
    <w:rsid w:val="00C96E24"/>
    <w:rsid w:val="00CB6B0C"/>
    <w:rsid w:val="00CD37B4"/>
    <w:rsid w:val="00CF13DD"/>
    <w:rsid w:val="00D14E6B"/>
    <w:rsid w:val="00D74EC9"/>
    <w:rsid w:val="00DC3ECC"/>
    <w:rsid w:val="00E438C3"/>
    <w:rsid w:val="00E87C5A"/>
    <w:rsid w:val="00EC0510"/>
    <w:rsid w:val="00FC7DBA"/>
    <w:rsid w:val="00FE7272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125C"/>
  </w:style>
  <w:style w:type="paragraph" w:styleId="2">
    <w:name w:val="heading 2"/>
    <w:basedOn w:val="a1"/>
    <w:next w:val="a1"/>
    <w:link w:val="20"/>
    <w:qFormat/>
    <w:rsid w:val="007B42FF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B42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00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3"/>
    <w:rsid w:val="00001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тбивка пер"/>
    <w:basedOn w:val="a1"/>
    <w:link w:val="a8"/>
    <w:rsid w:val="006B0112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"/>
    <w:basedOn w:val="a1"/>
    <w:link w:val="a9"/>
    <w:rsid w:val="006B011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СПИСОК Знак Знак"/>
    <w:basedOn w:val="a2"/>
    <w:link w:val="a0"/>
    <w:rsid w:val="006B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тбивка пер Знак"/>
    <w:basedOn w:val="a2"/>
    <w:link w:val="a7"/>
    <w:rsid w:val="006B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ть"/>
    <w:basedOn w:val="a1"/>
    <w:link w:val="ab"/>
    <w:rsid w:val="007B42FF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">
    <w:name w:val="перечень"/>
    <w:basedOn w:val="a1"/>
    <w:rsid w:val="007B42FF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знать Знак"/>
    <w:basedOn w:val="a2"/>
    <w:link w:val="aa"/>
    <w:rsid w:val="007B42F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B42FF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B42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 Spacing"/>
    <w:link w:val="ad"/>
    <w:uiPriority w:val="1"/>
    <w:qFormat/>
    <w:rsid w:val="007B42FF"/>
    <w:pPr>
      <w:spacing w:after="0" w:line="240" w:lineRule="auto"/>
    </w:pPr>
  </w:style>
  <w:style w:type="paragraph" w:styleId="ae">
    <w:name w:val="List Paragraph"/>
    <w:basedOn w:val="a1"/>
    <w:uiPriority w:val="34"/>
    <w:qFormat/>
    <w:rsid w:val="00DC3ECC"/>
    <w:pPr>
      <w:suppressAutoHyphens/>
      <w:spacing w:before="240" w:after="6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d">
    <w:name w:val="Без интервала Знак"/>
    <w:basedOn w:val="a2"/>
    <w:link w:val="ac"/>
    <w:uiPriority w:val="1"/>
    <w:locked/>
    <w:rsid w:val="00950237"/>
  </w:style>
  <w:style w:type="character" w:styleId="af">
    <w:name w:val="Hyperlink"/>
    <w:basedOn w:val="a2"/>
    <w:uiPriority w:val="99"/>
    <w:unhideWhenUsed/>
    <w:rsid w:val="00244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clike.com/cabi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7CBF-9712-4BB2-9ECB-E7A4F5E8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Windows User</cp:lastModifiedBy>
  <cp:revision>8</cp:revision>
  <cp:lastPrinted>2019-03-29T02:51:00Z</cp:lastPrinted>
  <dcterms:created xsi:type="dcterms:W3CDTF">2018-10-28T05:39:00Z</dcterms:created>
  <dcterms:modified xsi:type="dcterms:W3CDTF">2019-03-29T02:51:00Z</dcterms:modified>
</cp:coreProperties>
</file>