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050923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b5c076f7-bc91-4651-bc34-6d85e4abbbce" w:id="1"/>
      <w:r>
        <w:rPr>
          <w:rFonts w:ascii="Times New Roman" w:hAnsi="Times New Roman"/>
          <w:b/>
          <w:i w:val="false"/>
          <w:color w:val="000000"/>
          <w:sz w:val="28"/>
        </w:rPr>
        <w:t>Министерство образования и науки Республики Хакасия</w:t>
      </w:r>
      <w:bookmarkEnd w:id="1"/>
      <w:r>
        <w:rPr>
          <w:rFonts w:ascii="Times New Roman" w:hAnsi="Times New Roman"/>
          <w:b/>
          <w:i w:val="false"/>
          <w:color w:val="000000"/>
          <w:sz w:val="28"/>
        </w:rPr>
        <w:t xml:space="preserve"> </w:t>
      </w:r>
    </w:p>
    <w:p>
      <w:pPr>
        <w:spacing w:before="0" w:after="0" w:line="408"/>
        <w:ind w:left="120"/>
        <w:jc w:val="center"/>
      </w:pPr>
      <w:bookmarkStart w:name="cd0455fc-5d22-4e31-aea0-49981f8c0f7b" w:id="2"/>
      <w:r>
        <w:rPr>
          <w:rFonts w:ascii="Times New Roman" w:hAnsi="Times New Roman"/>
          <w:b/>
          <w:i w:val="false"/>
          <w:color w:val="000000"/>
          <w:sz w:val="28"/>
        </w:rPr>
        <w:t>Муниципальное образование Орджоникидзевский район</w:t>
      </w:r>
      <w:bookmarkEnd w:id="2"/>
    </w:p>
    <w:p>
      <w:pPr>
        <w:spacing w:before="0" w:after="0" w:line="408"/>
        <w:ind w:left="120"/>
        <w:jc w:val="center"/>
      </w:pPr>
      <w:r>
        <w:rPr>
          <w:rFonts w:ascii="Times New Roman" w:hAnsi="Times New Roman"/>
          <w:b/>
          <w:i w:val="false"/>
          <w:color w:val="000000"/>
          <w:sz w:val="28"/>
        </w:rPr>
        <w:t>МБОУ "Устино-Копьёвская СОШ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 ГЦ</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Сулекова И.А.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Корж М.М.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01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09</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Кмита Н.В.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№54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4027490)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(немецкий)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dfff3397-45d9-4b90-887c-a087fbc7d883" w:id="3"/>
      <w:r>
        <w:rPr>
          <w:rFonts w:ascii="Times New Roman" w:hAnsi="Times New Roman"/>
          <w:b/>
          <w:i w:val="false"/>
          <w:color w:val="000000"/>
          <w:sz w:val="28"/>
        </w:rPr>
        <w:t>Устинкино</w:t>
      </w:r>
      <w:bookmarkEnd w:id="3"/>
      <w:r>
        <w:rPr>
          <w:rFonts w:ascii="Times New Roman" w:hAnsi="Times New Roman"/>
          <w:b/>
          <w:i w:val="false"/>
          <w:color w:val="000000"/>
          <w:sz w:val="28"/>
        </w:rPr>
        <w:t xml:space="preserve"> </w:t>
      </w:r>
      <w:bookmarkStart w:name="f71e0f26-0d46-4158-9655-525f79b7a7ca" w:id="4"/>
      <w:r>
        <w:rPr>
          <w:rFonts w:ascii="Times New Roman" w:hAnsi="Times New Roman"/>
          <w:b/>
          <w:i w:val="false"/>
          <w:color w:val="000000"/>
          <w:sz w:val="28"/>
        </w:rPr>
        <w:t>2023</w:t>
      </w:r>
      <w:bookmarkEnd w:id="4"/>
    </w:p>
    <w:p>
      <w:pPr>
        <w:spacing w:before="0" w:after="0"/>
        <w:ind w:left="120"/>
        <w:jc w:val="left"/>
      </w:pPr>
    </w:p>
    <w:bookmarkStart w:name="block-30509234" w:id="5"/>
    <w:p>
      <w:pPr>
        <w:sectPr>
          <w:pgSz w:w="11906" w:h="16383" w:orient="portrait"/>
        </w:sectPr>
      </w:pPr>
    </w:p>
    <w:bookmarkEnd w:id="5"/>
    <w:bookmarkEnd w:id="0"/>
    <w:bookmarkStart w:name="block-30509235" w:id="6"/>
    <w:p>
      <w:pPr>
        <w:spacing w:before="0" w:after="0" w:line="264"/>
        <w:ind w:firstLine="600"/>
        <w:jc w:val="both"/>
      </w:pPr>
      <w:r>
        <w:rPr>
          <w:rFonts w:ascii="Times New Roman" w:hAnsi="Times New Roman"/>
          <w:b/>
          <w:i w:val="false"/>
          <w:color w:val="000000"/>
          <w:sz w:val="28"/>
        </w:rPr>
        <w:t>ПОЯСНИТЕЛЬНАЯ ЗАПИСКА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немецкому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w:t>
      </w:r>
      <w:r>
        <w:rPr>
          <w:rFonts w:ascii="Times New Roman" w:hAnsi="Times New Roman"/>
          <w:b w:val="false"/>
          <w:i w:val="false"/>
          <w:color w:val="000000"/>
          <w:sz w:val="28"/>
        </w:rPr>
        <w:t>ФГОС ООО</w:t>
      </w:r>
      <w:r>
        <w:rPr>
          <w:rFonts w:ascii="Times New Roman" w:hAnsi="Times New Roman"/>
          <w:b w:val="false"/>
          <w:i w:val="false"/>
          <w:color w:val="000000"/>
          <w:sz w:val="28"/>
        </w:rPr>
        <w:t xml:space="preserve">,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 xml:space="preserve">Программа </w:t>
      </w:r>
      <w:r>
        <w:rPr>
          <w:rFonts w:ascii="Times New Roman" w:hAnsi="Times New Roman"/>
          <w:b w:val="false"/>
          <w:i w:val="false"/>
          <w:color w:val="000000"/>
          <w:sz w:val="28"/>
        </w:rPr>
        <w:t xml:space="preserve">по </w:t>
      </w:r>
      <w:r>
        <w:rPr>
          <w:rFonts w:ascii="Times New Roman" w:hAnsi="Times New Roman"/>
          <w:b w:val="false"/>
          <w:i w:val="false"/>
          <w:color w:val="000000"/>
          <w:sz w:val="28"/>
        </w:rPr>
        <w:t>иностранному (немецкому)</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w:t>
      </w:r>
      <w:r>
        <w:rPr>
          <w:rFonts w:ascii="Times New Roman" w:hAnsi="Times New Roman"/>
          <w:b w:val="false"/>
          <w:i w:val="false"/>
          <w:color w:val="000000"/>
          <w:sz w:val="28"/>
        </w:rPr>
        <w:t xml:space="preserve">по </w:t>
      </w:r>
      <w:r>
        <w:rPr>
          <w:rFonts w:ascii="Times New Roman" w:hAnsi="Times New Roman"/>
          <w:b w:val="false"/>
          <w:i w:val="false"/>
          <w:color w:val="000000"/>
          <w:sz w:val="28"/>
        </w:rPr>
        <w:t>иностранному (немецкому)</w:t>
      </w:r>
      <w:r>
        <w:rPr>
          <w:rFonts w:ascii="Times New Roman" w:hAnsi="Times New Roman"/>
          <w:b w:val="false"/>
          <w:i w:val="false"/>
          <w:color w:val="000000"/>
          <w:sz w:val="28"/>
        </w:rPr>
        <w:t xml:space="preserve"> языку </w:t>
      </w:r>
      <w:r>
        <w:rPr>
          <w:rFonts w:ascii="Times New Roman" w:hAnsi="Times New Roman"/>
          <w:b w:val="false"/>
          <w:i w:val="false"/>
          <w:color w:val="000000"/>
          <w:sz w:val="28"/>
        </w:rPr>
        <w:t xml:space="preserve">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Построение программы по иностранному (немецкому)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иностранному (немецкому)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pPr>
        <w:spacing w:before="0" w:after="0" w:line="264"/>
        <w:ind w:firstLine="600"/>
        <w:jc w:val="both"/>
      </w:pPr>
      <w:r>
        <w:rPr>
          <w:rFonts w:ascii="Times New Roman" w:hAnsi="Times New Roman"/>
          <w:b w:val="false"/>
          <w:i w:val="false"/>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(немецкого) языка </w:t>
      </w:r>
      <w:r>
        <w:rPr>
          <w:rFonts w:ascii="Times New Roman" w:hAnsi="Times New Roman"/>
          <w:b w:val="false"/>
          <w:i w:val="false"/>
          <w:color w:val="000000"/>
          <w:sz w:val="28"/>
        </w:rPr>
        <w:t>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pPr>
        <w:spacing w:before="0" w:after="0" w:line="264"/>
        <w:ind w:firstLine="600"/>
        <w:jc w:val="both"/>
      </w:pPr>
      <w:bookmarkStart w:name="c745326a-084d-471e-846d-1c67446acf05" w:id="7"/>
      <w:r>
        <w:rPr>
          <w:rFonts w:ascii="Times New Roman" w:hAnsi="Times New Roman"/>
          <w:b w:val="false"/>
          <w:i w:val="false"/>
          <w:color w:val="000000"/>
          <w:sz w:val="28"/>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7"/>
    </w:p>
    <w:bookmarkStart w:name="block-30509235" w:id="8"/>
    <w:p>
      <w:pPr>
        <w:sectPr>
          <w:pgSz w:w="11906" w:h="16383" w:orient="portrait"/>
        </w:sectPr>
      </w:pPr>
    </w:p>
    <w:bookmarkEnd w:id="8"/>
    <w:bookmarkEnd w:id="6"/>
    <w:bookmarkStart w:name="block-30509236" w:id="9"/>
    <w:p>
      <w:pPr>
        <w:spacing w:before="0" w:after="0" w:line="264"/>
        <w:ind w:firstLine="600"/>
        <w:jc w:val="both"/>
      </w:pPr>
      <w:r>
        <w:rPr>
          <w:rFonts w:ascii="Times New Roman" w:hAnsi="Times New Roman"/>
          <w:b/>
          <w:i w:val="false"/>
          <w:color w:val="000000"/>
          <w:sz w:val="28"/>
        </w:rPr>
        <w:t>СОДЕРЖАНИЕ ОБУЧЕНИЯ</w:t>
      </w:r>
    </w:p>
    <w:p>
      <w:pPr>
        <w:spacing w:before="0" w:after="0" w:line="264"/>
        <w:ind w:firstLine="600"/>
        <w:jc w:val="both"/>
      </w:pPr>
      <w:r>
        <w:rPr>
          <w:rFonts w:ascii="Times New Roman" w:hAnsi="Times New Roman"/>
          <w:b/>
          <w:i w:val="false"/>
          <w:color w:val="000000"/>
          <w:sz w:val="28"/>
        </w:rPr>
        <w:t>5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 Досуг и увлечения (хобби) современного подростка (чтение, 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или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Развитие коммуникативных умений аудирования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написание коротких поздравлений с праздниками (с Новым годом, Рождеством, днём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 -er (der Lehrer), -ler (der Sportler), -in (die Lehrerin), -chen (das Tischchen);</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суффиксов -ig (sonnig), -lich (freundlich);</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-zehn, -zig, -te, -ste (fünfzehn, fünfzig, fünfte, fünfzigste);</w:t>
      </w:r>
    </w:p>
    <w:p>
      <w:pPr>
        <w:spacing w:before="0" w:after="0" w:line="264"/>
        <w:ind w:firstLine="600"/>
        <w:jc w:val="both"/>
      </w:pPr>
      <w:r>
        <w:rPr>
          <w:rFonts w:ascii="Times New Roman" w:hAnsi="Times New Roman"/>
          <w:b w:val="false"/>
          <w:i w:val="false"/>
          <w:color w:val="000000"/>
          <w:sz w:val="28"/>
        </w:rPr>
        <w:t>словосложение: образование сложных существительных путём соединения основ существительных (das Klassenzimmer).</w:t>
      </w:r>
    </w:p>
    <w:p>
      <w:pPr>
        <w:spacing w:before="0" w:after="0" w:line="264"/>
        <w:ind w:firstLine="600"/>
        <w:jc w:val="both"/>
      </w:pPr>
      <w:r>
        <w:rPr>
          <w:rFonts w:ascii="Times New Roman" w:hAnsi="Times New Roman"/>
          <w:b w:val="false"/>
          <w:i w:val="false"/>
          <w:color w:val="000000"/>
          <w:sz w:val="28"/>
        </w:rPr>
        <w:t>Синонимы.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с простым (Er liest.) и составным глагольным сказуемым (Er kann lesen.), с составным именным сказуемым (Der Tisch ist blau.), в том числе с дополнениями в дательном и винительном падежах (Er liest ein Buch. Sie hilft der Mutter.).</w:t>
      </w:r>
    </w:p>
    <w:p>
      <w:pPr>
        <w:spacing w:before="0" w:after="0" w:line="264"/>
        <w:ind w:firstLine="600"/>
        <w:jc w:val="both"/>
      </w:pPr>
      <w:r>
        <w:rPr>
          <w:rFonts w:ascii="Times New Roman" w:hAnsi="Times New Roman"/>
          <w:b w:val="false"/>
          <w:i w:val="false"/>
          <w:color w:val="000000"/>
          <w:sz w:val="28"/>
        </w:rPr>
        <w:t>Побудительные предложения, в том числе в отрицательной форме (Schreib den Satz! Öffne die Tür nicht!).</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Futur I.</w:t>
      </w:r>
    </w:p>
    <w:p>
      <w:pPr>
        <w:spacing w:before="0" w:after="0" w:line="264"/>
        <w:ind w:firstLine="600"/>
        <w:jc w:val="both"/>
      </w:pPr>
      <w:r>
        <w:rPr>
          <w:rFonts w:ascii="Times New Roman" w:hAnsi="Times New Roman"/>
          <w:b w:val="false"/>
          <w:i w:val="false"/>
          <w:color w:val="000000"/>
          <w:sz w:val="28"/>
        </w:rPr>
        <w:t>Модальный глагол dürfen (в Präsens).</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сравнения, образованные по правилу и исключения (schön – schöner – am schönsten/der, die, das schönste, gut – besser – am besten/der, die, das beste).</w:t>
      </w:r>
    </w:p>
    <w:p>
      <w:pPr>
        <w:spacing w:before="0" w:after="0" w:line="264"/>
        <w:ind w:firstLine="600"/>
        <w:jc w:val="both"/>
      </w:pPr>
      <w:r>
        <w:rPr>
          <w:rFonts w:ascii="Times New Roman" w:hAnsi="Times New Roman"/>
          <w:b w:val="false"/>
          <w:i w:val="false"/>
          <w:color w:val="000000"/>
          <w:sz w:val="28"/>
        </w:rPr>
        <w:t>Указательные местоимения (jener).</w:t>
      </w:r>
    </w:p>
    <w:p>
      <w:pPr>
        <w:spacing w:before="0" w:after="0" w:line="264"/>
        <w:ind w:firstLine="600"/>
        <w:jc w:val="both"/>
      </w:pPr>
      <w:r>
        <w:rPr>
          <w:rFonts w:ascii="Times New Roman" w:hAnsi="Times New Roman"/>
          <w:b w:val="false"/>
          <w:i w:val="false"/>
          <w:color w:val="000000"/>
          <w:sz w:val="28"/>
        </w:rPr>
        <w:t>Вопросительные местоимения (wer, was, wohin, wo, warum).</w:t>
      </w:r>
    </w:p>
    <w:p>
      <w:pPr>
        <w:spacing w:before="0" w:after="0" w:line="264"/>
        <w:ind w:firstLine="600"/>
        <w:jc w:val="both"/>
      </w:pPr>
      <w:r>
        <w:rPr>
          <w:rFonts w:ascii="Times New Roman" w:hAnsi="Times New Roman"/>
          <w:b w:val="false"/>
          <w:i w:val="false"/>
          <w:color w:val="000000"/>
          <w:sz w:val="28"/>
        </w:rPr>
        <w:t>Количественные и порядковые числительные (до 100).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своё имя и фамилию, а также имена и фамилии своих родственников и друзей на немецком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немецком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 xml:space="preserve">Внешность и характер человека (литературного персонажа). </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 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любимый предмет, правила поведения в школе.</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 xml:space="preserve">Каникулы в различное время года. Виды отдыха. </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или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 -keit, (die Möglichkeit), -heit (die Schönheit), -ung (die Erzählung);</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суффикса -isch (dramatisch);</w:t>
      </w:r>
    </w:p>
    <w:p>
      <w:pPr>
        <w:spacing w:before="0" w:after="0" w:line="264"/>
        <w:ind w:firstLine="600"/>
        <w:jc w:val="both"/>
      </w:pPr>
      <w:r>
        <w:rPr>
          <w:rFonts w:ascii="Times New Roman" w:hAnsi="Times New Roman"/>
          <w:b w:val="false"/>
          <w:i w:val="false"/>
          <w:color w:val="000000"/>
          <w:sz w:val="28"/>
        </w:rPr>
        <w:t>образование имён прилагательных и наречий при помощи отрицательного префикса un-;</w:t>
      </w:r>
    </w:p>
    <w:p>
      <w:pPr>
        <w:spacing w:before="0" w:after="0" w:line="264"/>
        <w:ind w:firstLine="600"/>
        <w:jc w:val="both"/>
      </w:pPr>
      <w:r>
        <w:rPr>
          <w:rFonts w:ascii="Times New Roman" w:hAnsi="Times New Roman"/>
          <w:b w:val="false"/>
          <w:i w:val="false"/>
          <w:color w:val="000000"/>
          <w:sz w:val="28"/>
        </w:rPr>
        <w:t>конверсия: образование имён существительных от глагола (das Lesen);</w:t>
      </w:r>
    </w:p>
    <w:p>
      <w:pPr>
        <w:spacing w:before="0" w:after="0" w:line="264"/>
        <w:ind w:firstLine="600"/>
        <w:jc w:val="both"/>
      </w:pPr>
      <w:r>
        <w:rPr>
          <w:rFonts w:ascii="Times New Roman" w:hAnsi="Times New Roman"/>
          <w:b w:val="false"/>
          <w:i w:val="false"/>
          <w:color w:val="000000"/>
          <w:sz w:val="28"/>
        </w:rPr>
        <w:t>словосложение: образование сложных существительных путём соединения глагола и существительного (der Schreibtisch).</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Сложносочинённые предложения с союзом denn.</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Präteritum.</w:t>
      </w:r>
    </w:p>
    <w:p>
      <w:pPr>
        <w:spacing w:before="0" w:after="0" w:line="264"/>
        <w:ind w:firstLine="600"/>
        <w:jc w:val="both"/>
      </w:pPr>
      <w:r>
        <w:rPr>
          <w:rFonts w:ascii="Times New Roman" w:hAnsi="Times New Roman"/>
          <w:b w:val="false"/>
          <w:i w:val="false"/>
          <w:color w:val="000000"/>
          <w:sz w:val="28"/>
        </w:rPr>
        <w:t>Глаголы с отделяемыми и неотделяемыми приставками. Глаголы с возвратным местоимением sich.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sitzen – setzen, liegen – legen, stehen – stellen, hängen.</w:t>
      </w:r>
    </w:p>
    <w:p>
      <w:pPr>
        <w:spacing w:before="0" w:after="0" w:line="264"/>
        <w:ind w:firstLine="600"/>
        <w:jc w:val="both"/>
      </w:pPr>
      <w:r>
        <w:rPr>
          <w:rFonts w:ascii="Times New Roman" w:hAnsi="Times New Roman"/>
          <w:b w:val="false"/>
          <w:i w:val="false"/>
          <w:color w:val="000000"/>
          <w:sz w:val="28"/>
        </w:rPr>
        <w:t>Модальный глагол sollen (в Präsens).</w:t>
      </w:r>
    </w:p>
    <w:p>
      <w:pPr>
        <w:spacing w:before="0" w:after="0" w:line="264"/>
        <w:ind w:firstLine="600"/>
        <w:jc w:val="both"/>
      </w:pPr>
      <w:r>
        <w:rPr>
          <w:rFonts w:ascii="Times New Roman" w:hAnsi="Times New Roman"/>
          <w:b w:val="false"/>
          <w:i w:val="false"/>
          <w:color w:val="000000"/>
          <w:sz w:val="28"/>
        </w:rPr>
        <w:t>Склонение имён существительных в единственном и множественном числе в родительном падеже.</w:t>
      </w:r>
    </w:p>
    <w:p>
      <w:pPr>
        <w:spacing w:before="0" w:after="0" w:line="264"/>
        <w:ind w:firstLine="600"/>
        <w:jc w:val="both"/>
      </w:pPr>
      <w:r>
        <w:rPr>
          <w:rFonts w:ascii="Times New Roman" w:hAnsi="Times New Roman"/>
          <w:b w:val="false"/>
          <w:i w:val="false"/>
          <w:color w:val="000000"/>
          <w:sz w:val="28"/>
        </w:rPr>
        <w:t>Личные местоимения в винительном и дательном падежах (в некоторых речевых образцах).</w:t>
      </w:r>
    </w:p>
    <w:p>
      <w:pPr>
        <w:spacing w:before="0" w:after="0" w:line="264"/>
        <w:ind w:firstLine="600"/>
        <w:jc w:val="both"/>
      </w:pPr>
      <w:r>
        <w:rPr>
          <w:rFonts w:ascii="Times New Roman" w:hAnsi="Times New Roman"/>
          <w:b w:val="false"/>
          <w:i w:val="false"/>
          <w:color w:val="000000"/>
          <w:sz w:val="28"/>
        </w:rPr>
        <w:t>Вопросительное местоимение (welch-).</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val="false"/>
          <w:i w:val="false"/>
          <w:color w:val="000000"/>
          <w:sz w:val="28"/>
        </w:rPr>
        <w:t>Предлоги, требующие дательного падежа при ответе на вопрос Wo? и винительного при ответе на вопрос Wohin?</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своё имя и фамилию, а также имена и фамилии своих родственников и друзей на немецком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немецком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 xml:space="preserve">Внешность и характер человека (литературного персонажа). </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 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Проблемы экологии.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или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глаголов при помощи суффикса -ieren (interessieren);</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 -schaft (die Freundschaft), -tion (die Organisation), префикса un- (das Unglück);</w:t>
      </w:r>
    </w:p>
    <w:p>
      <w:pPr>
        <w:spacing w:before="0" w:after="0" w:line="264"/>
        <w:ind w:firstLine="600"/>
        <w:jc w:val="both"/>
      </w:pPr>
      <w:r>
        <w:rPr>
          <w:rFonts w:ascii="Times New Roman" w:hAnsi="Times New Roman"/>
          <w:b w:val="false"/>
          <w:i w:val="false"/>
          <w:color w:val="000000"/>
          <w:sz w:val="28"/>
        </w:rPr>
        <w:t>конверсия: имён существительных от прилагательных (das Grün);</w:t>
      </w:r>
    </w:p>
    <w:p>
      <w:pPr>
        <w:spacing w:before="0" w:after="0" w:line="264"/>
        <w:ind w:firstLine="600"/>
        <w:jc w:val="both"/>
      </w:pPr>
      <w:r>
        <w:rPr>
          <w:rFonts w:ascii="Times New Roman" w:hAnsi="Times New Roman"/>
          <w:b w:val="false"/>
          <w:i w:val="false"/>
          <w:color w:val="000000"/>
          <w:sz w:val="28"/>
        </w:rPr>
        <w:t>словосложение: образование сложных существительных путём соединения прилагательного и существительного (die Kleinstadt).</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(zuerst, denn, zum Schluss usw).</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Сложносочинённые предложения с наречием darum.</w:t>
      </w:r>
    </w:p>
    <w:p>
      <w:pPr>
        <w:spacing w:before="0" w:after="0" w:line="264"/>
        <w:ind w:firstLine="600"/>
        <w:jc w:val="both"/>
      </w:pPr>
      <w:r>
        <w:rPr>
          <w:rFonts w:ascii="Times New Roman" w:hAnsi="Times New Roman"/>
          <w:b w:val="false"/>
          <w:i w:val="false"/>
          <w:color w:val="000000"/>
          <w:sz w:val="28"/>
        </w:rPr>
        <w:t>Сложноподчинённые предложения: дополнительные (с союзом dass), причины (с союзом weil), условия (с союзом wenn).</w:t>
      </w:r>
    </w:p>
    <w:p>
      <w:pPr>
        <w:spacing w:before="0" w:after="0" w:line="264"/>
        <w:ind w:firstLine="600"/>
        <w:jc w:val="both"/>
      </w:pPr>
      <w:r>
        <w:rPr>
          <w:rFonts w:ascii="Times New Roman" w:hAnsi="Times New Roman"/>
          <w:b w:val="false"/>
          <w:i w:val="false"/>
          <w:color w:val="000000"/>
          <w:sz w:val="28"/>
        </w:rPr>
        <w:t>Предложения с глаголами, требующими употребления после них частицы zu и инфинитива.</w:t>
      </w:r>
    </w:p>
    <w:p>
      <w:pPr>
        <w:spacing w:before="0" w:after="0" w:line="264"/>
        <w:ind w:firstLine="600"/>
        <w:jc w:val="both"/>
      </w:pPr>
      <w:r>
        <w:rPr>
          <w:rFonts w:ascii="Times New Roman" w:hAnsi="Times New Roman"/>
          <w:b w:val="false"/>
          <w:i w:val="false"/>
          <w:color w:val="000000"/>
          <w:sz w:val="28"/>
        </w:rPr>
        <w:t>Предложения с неопределённо-личным местоимением man, в том числе с модальными глаголами (Man spricht Deutsch. Man darf hier Ball spielen.).</w:t>
      </w:r>
    </w:p>
    <w:p>
      <w:pPr>
        <w:spacing w:before="0" w:after="0" w:line="264"/>
        <w:ind w:firstLine="600"/>
        <w:jc w:val="both"/>
      </w:pPr>
      <w:r>
        <w:rPr>
          <w:rFonts w:ascii="Times New Roman" w:hAnsi="Times New Roman"/>
          <w:b w:val="false"/>
          <w:i w:val="false"/>
          <w:color w:val="000000"/>
          <w:sz w:val="28"/>
        </w:rPr>
        <w:t xml:space="preserve">Модальные глаголы в Präteritum. </w:t>
      </w:r>
    </w:p>
    <w:p>
      <w:pPr>
        <w:spacing w:before="0" w:after="0" w:line="264"/>
        <w:ind w:firstLine="600"/>
        <w:jc w:val="both"/>
      </w:pPr>
      <w:r>
        <w:rPr>
          <w:rFonts w:ascii="Times New Roman" w:hAnsi="Times New Roman"/>
          <w:b w:val="false"/>
          <w:i w:val="false"/>
          <w:color w:val="000000"/>
          <w:sz w:val="28"/>
        </w:rPr>
        <w:t>Oтрицания kein, nicht, doch.</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своё имя и фамилию, а также имена и фамилии своих родственников и друзей на немецком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немецком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Переспрашивание, просьба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 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Климат, погода.</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художники, музыканты.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или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 -ik (Grammatik);</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суффикса -los (geschmacklos);</w:t>
      </w:r>
    </w:p>
    <w:p>
      <w:pPr>
        <w:spacing w:before="0" w:after="0" w:line="264"/>
        <w:ind w:firstLine="600"/>
        <w:jc w:val="both"/>
      </w:pPr>
      <w:r>
        <w:rPr>
          <w:rFonts w:ascii="Times New Roman" w:hAnsi="Times New Roman"/>
          <w:b w:val="false"/>
          <w:i w:val="false"/>
          <w:color w:val="000000"/>
          <w:sz w:val="28"/>
        </w:rPr>
        <w:t>словосложение: образование сложных прилагательных путём соединения двух прилагательных (dunkelblau).</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(zuerst, denn, zum Schluss usw.).</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Сложноподчинённые предложения времени с союзами wenn, als.</w:t>
      </w:r>
    </w:p>
    <w:p>
      <w:pPr>
        <w:spacing w:before="0" w:after="0" w:line="264"/>
        <w:ind w:firstLine="600"/>
        <w:jc w:val="both"/>
      </w:pPr>
      <w:r>
        <w:rPr>
          <w:rFonts w:ascii="Times New Roman" w:hAnsi="Times New Roman"/>
          <w:b w:val="false"/>
          <w:i w:val="false"/>
          <w:color w:val="000000"/>
          <w:sz w:val="28"/>
        </w:rPr>
        <w:t>Глаголы в видовременных формах страдательного наклонения (Präsens, Präteritum).</w:t>
      </w:r>
    </w:p>
    <w:p>
      <w:pPr>
        <w:spacing w:before="0" w:after="0" w:line="264"/>
        <w:ind w:firstLine="600"/>
        <w:jc w:val="both"/>
      </w:pPr>
      <w:r>
        <w:rPr>
          <w:rFonts w:ascii="Times New Roman" w:hAnsi="Times New Roman"/>
          <w:b w:val="false"/>
          <w:i w:val="false"/>
          <w:color w:val="000000"/>
          <w:sz w:val="28"/>
        </w:rPr>
        <w:t>Наиболее распространённые глаголы с управлением и местоимённые наречия.</w:t>
      </w:r>
    </w:p>
    <w:p>
      <w:pPr>
        <w:spacing w:before="0" w:after="0" w:line="264"/>
        <w:ind w:firstLine="600"/>
        <w:jc w:val="both"/>
      </w:pPr>
      <w:r>
        <w:rPr>
          <w:rFonts w:ascii="Times New Roman" w:hAnsi="Times New Roman"/>
          <w:b w:val="false"/>
          <w:i w:val="false"/>
          <w:color w:val="000000"/>
          <w:sz w:val="28"/>
        </w:rPr>
        <w:t>Склонение прилагательных.</w:t>
      </w:r>
    </w:p>
    <w:p>
      <w:pPr>
        <w:spacing w:before="0" w:after="0" w:line="264"/>
        <w:ind w:firstLine="600"/>
        <w:jc w:val="both"/>
      </w:pPr>
      <w:r>
        <w:rPr>
          <w:rFonts w:ascii="Times New Roman" w:hAnsi="Times New Roman"/>
          <w:b w:val="false"/>
          <w:i w:val="false"/>
          <w:color w:val="000000"/>
          <w:sz w:val="28"/>
        </w:rPr>
        <w:t xml:space="preserve">Предлоги, используемые с дательным падежом. </w:t>
      </w:r>
    </w:p>
    <w:p>
      <w:pPr>
        <w:spacing w:before="0" w:after="0" w:line="264"/>
        <w:ind w:firstLine="600"/>
        <w:jc w:val="both"/>
      </w:pPr>
      <w:r>
        <w:rPr>
          <w:rFonts w:ascii="Times New Roman" w:hAnsi="Times New Roman"/>
          <w:b w:val="false"/>
          <w:i w:val="false"/>
          <w:color w:val="000000"/>
          <w:sz w:val="28"/>
        </w:rPr>
        <w:t>Предлоги, используемые с винительным падежом.</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значения незнакомых слов.</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решения.</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 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 xml:space="preserve">повествование или сообщение; </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Выражение модального значения, чувства и эмоции. </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 -ie (die Biologie), -um (das Museum);</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 -sam (erholsam), -bar (lesbar);</w:t>
      </w:r>
    </w:p>
    <w:p>
      <w:pPr>
        <w:spacing w:before="0" w:after="0" w:line="264"/>
        <w:ind w:firstLine="600"/>
        <w:jc w:val="both"/>
      </w:pPr>
      <w:r>
        <w:rPr>
          <w:rFonts w:ascii="Times New Roman" w:hAnsi="Times New Roman"/>
          <w:b w:val="false"/>
          <w:i w:val="false"/>
          <w:color w:val="000000"/>
          <w:sz w:val="28"/>
        </w:rPr>
        <w:t>Многозначность лексических единиц. Синонимы. Антонимы.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(zuerst, denn, zum Schluss usw).</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немецкого языка.</w:t>
      </w:r>
    </w:p>
    <w:p>
      <w:pPr>
        <w:spacing w:before="0" w:after="0" w:line="264"/>
        <w:ind w:firstLine="600"/>
        <w:jc w:val="both"/>
      </w:pPr>
      <w:r>
        <w:rPr>
          <w:rFonts w:ascii="Times New Roman" w:hAnsi="Times New Roman"/>
          <w:b w:val="false"/>
          <w:i w:val="false"/>
          <w:color w:val="000000"/>
          <w:sz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spacing w:before="0" w:after="0" w:line="264"/>
        <w:ind w:firstLine="600"/>
        <w:jc w:val="both"/>
      </w:pPr>
      <w:r>
        <w:rPr>
          <w:rFonts w:ascii="Times New Roman" w:hAnsi="Times New Roman"/>
          <w:b w:val="false"/>
          <w:i w:val="false"/>
          <w:color w:val="000000"/>
          <w:sz w:val="28"/>
        </w:rPr>
        <w:t>Сложносочинённые предложения с наречием deshalb.</w:t>
      </w:r>
    </w:p>
    <w:p>
      <w:pPr>
        <w:spacing w:before="0" w:after="0" w:line="264"/>
        <w:ind w:firstLine="600"/>
        <w:jc w:val="both"/>
      </w:pPr>
      <w:r>
        <w:rPr>
          <w:rFonts w:ascii="Times New Roman" w:hAnsi="Times New Roman"/>
          <w:b w:val="false"/>
          <w:i w:val="false"/>
          <w:color w:val="000000"/>
          <w:sz w:val="28"/>
        </w:rPr>
        <w:t>Сложноподчинённые предложения: времени с союзом nachdem, цели с союзом damit.</w:t>
      </w:r>
    </w:p>
    <w:p>
      <w:pPr>
        <w:spacing w:before="0" w:after="0" w:line="264"/>
        <w:ind w:firstLine="600"/>
        <w:jc w:val="both"/>
      </w:pPr>
      <w:r>
        <w:rPr>
          <w:rFonts w:ascii="Times New Roman" w:hAnsi="Times New Roman"/>
          <w:b w:val="false"/>
          <w:i w:val="false"/>
          <w:color w:val="000000"/>
          <w:sz w:val="28"/>
        </w:rPr>
        <w:t>Формы сослагательного наклонения от глаголов haben, sein, werden, können, mögen, сочетание würde + Infinitiv.</w:t>
      </w:r>
    </w:p>
    <w:p>
      <w:pPr>
        <w:spacing w:before="0" w:after="0" w:line="264"/>
        <w:ind w:firstLine="600"/>
        <w:jc w:val="both"/>
      </w:pPr>
      <w:r>
        <w:rPr>
          <w:rFonts w:ascii="Times New Roman" w:hAnsi="Times New Roman"/>
          <w:b w:val="false"/>
          <w:i/>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представления о различных вариантах немецкого языка.</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своё имя и фамилию, а также имена и фамилии своих родственников и друзей на немецком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немецком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Использование при формулировании собственных высказываний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bookmarkStart w:name="block-30509236" w:id="10"/>
    <w:p>
      <w:pPr>
        <w:sectPr>
          <w:pgSz w:w="11906" w:h="16383" w:orient="portrait"/>
        </w:sectPr>
      </w:pPr>
    </w:p>
    <w:bookmarkEnd w:id="10"/>
    <w:bookmarkEnd w:id="9"/>
    <w:bookmarkStart w:name="block-30509237"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(НЕМЕЦКОМУ)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spacing w:before="0" w:after="0" w:line="264"/>
        <w:ind w:firstLine="600"/>
        <w:jc w:val="both"/>
      </w:pPr>
      <w:r>
        <w:rPr>
          <w:rFonts w:ascii="Times New Roman" w:hAnsi="Times New Roman"/>
          <w:b w:val="false"/>
          <w:i w:val="false"/>
          <w:color w:val="000000"/>
          <w:sz w:val="28"/>
        </w:rPr>
        <w:t>неприятие любых форм экстремизма, дискриминации, понимание роли различных социальных институтов в жизни человека;</w:t>
      </w:r>
    </w:p>
    <w:p>
      <w:pPr>
        <w:spacing w:before="0" w:after="0" w:line="264"/>
        <w:ind w:firstLine="600"/>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spacing w:before="0" w:after="0" w:line="264"/>
        <w:ind w:firstLine="600"/>
        <w:jc w:val="both"/>
      </w:pPr>
      <w:r>
        <w:rPr>
          <w:rFonts w:ascii="Times New Roman" w:hAnsi="Times New Roman"/>
          <w:b w:val="false"/>
          <w:i w:val="false"/>
          <w:color w:val="000000"/>
          <w:sz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spacing w:before="0" w:after="0" w:line="264"/>
        <w:ind w:firstLine="600"/>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spacing w:before="0" w:after="0" w:line="264"/>
        <w:ind w:firstLine="600"/>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pPr>
        <w:spacing w:before="0" w:after="0" w:line="264"/>
        <w:ind w:firstLine="600"/>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навыков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spacing w:before="0" w:after="0" w:line="264"/>
        <w:ind w:firstLine="600"/>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spacing w:before="0" w:after="0" w:line="264"/>
        <w:ind w:firstLine="600"/>
        <w:jc w:val="both"/>
      </w:pPr>
      <w:r>
        <w:rPr>
          <w:rFonts w:ascii="Times New Roman" w:hAnsi="Times New Roman"/>
          <w:b w:val="false"/>
          <w:i w:val="false"/>
          <w:color w:val="000000"/>
          <w:sz w:val="28"/>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среде;</w:t>
      </w:r>
    </w:p>
    <w:p>
      <w:pPr>
        <w:spacing w:before="0" w:after="0" w:line="264"/>
        <w:ind w:firstLine="600"/>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spacing w:before="0" w:after="0" w:line="264"/>
        <w:ind w:firstLine="600"/>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неопределенности,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spacing w:before="0" w:after="0" w:line="264"/>
        <w:ind w:firstLine="600"/>
        <w:jc w:val="both"/>
      </w:pPr>
      <w:r>
        <w:rPr>
          <w:rFonts w:ascii="Times New Roman" w:hAnsi="Times New Roman"/>
          <w:b w:val="false"/>
          <w:i w:val="false"/>
          <w:color w:val="000000"/>
          <w:sz w:val="28"/>
        </w:rPr>
        <w:t>воспринимать стрессовую ситуацию как вызов, требующий контрмер;</w:t>
      </w:r>
    </w:p>
    <w:p>
      <w:pPr>
        <w:spacing w:before="0" w:after="0" w:line="264"/>
        <w:ind w:firstLine="600"/>
        <w:jc w:val="both"/>
      </w:pPr>
      <w:r>
        <w:rPr>
          <w:rFonts w:ascii="Times New Roman" w:hAnsi="Times New Roman"/>
          <w:b w:val="false"/>
          <w:i w:val="false"/>
          <w:color w:val="000000"/>
          <w:sz w:val="28"/>
        </w:rPr>
        <w:t>оценивать ситуацию стресса, корректировать принимаемые решения и действия;</w:t>
      </w:r>
    </w:p>
    <w:p>
      <w:pPr>
        <w:spacing w:before="0" w:after="0" w:line="264"/>
        <w:ind w:firstLine="600"/>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spacing w:before="0" w:after="0" w:line="264"/>
        <w:ind w:firstLine="600"/>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информации, полученной в ходе исследования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 xml:space="preserve">эффективно запоминать и систематизировать информацию. </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познавательных действий обеспечивает сформированность когнитивных навыков у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свою точку зрения в устной и письменной речи;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left="12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обобщать мнения нескольких человек,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pPr>
        <w:spacing w:before="0" w:after="0" w:line="264"/>
        <w:ind w:left="120"/>
        <w:jc w:val="both"/>
      </w:pPr>
      <w:r>
        <w:rPr>
          <w:rFonts w:ascii="Times New Roman" w:hAnsi="Times New Roman"/>
          <w:b/>
          <w:i w:val="false"/>
          <w:color w:val="000000"/>
          <w:sz w:val="28"/>
        </w:rPr>
        <w:t xml:space="preserve">Самоконтроль: </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pPr>
        <w:spacing w:before="0" w:after="0" w:line="264"/>
        <w:ind w:left="120"/>
        <w:jc w:val="both"/>
      </w:pPr>
      <w:r>
        <w:rPr>
          <w:rFonts w:ascii="Times New Roman" w:hAnsi="Times New Roman"/>
          <w:b/>
          <w:i w:val="false"/>
          <w:color w:val="000000"/>
          <w:sz w:val="28"/>
        </w:rPr>
        <w:t xml:space="preserve">Эмоциональный интеллект: </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left="12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 xml:space="preserve">осознанно относиться к другому человеку, его мнению; </w:t>
      </w:r>
    </w:p>
    <w:p>
      <w:pPr>
        <w:spacing w:before="0" w:after="0" w:line="264"/>
        <w:ind w:firstLine="600"/>
        <w:jc w:val="both"/>
      </w:pPr>
      <w:r>
        <w:rPr>
          <w:rFonts w:ascii="Times New Roman" w:hAnsi="Times New Roman"/>
          <w:b w:val="false"/>
          <w:i w:val="false"/>
          <w:color w:val="000000"/>
          <w:sz w:val="28"/>
        </w:rPr>
        <w:t xml:space="preserve">признавать свое право на ошибку и такое же право другого; </w:t>
      </w:r>
    </w:p>
    <w:p>
      <w:pPr>
        <w:spacing w:before="0" w:after="0" w:line="264"/>
        <w:ind w:firstLine="600"/>
        <w:jc w:val="both"/>
      </w:pPr>
      <w:r>
        <w:rPr>
          <w:rFonts w:ascii="Times New Roman" w:hAnsi="Times New Roman"/>
          <w:b w:val="false"/>
          <w:i w:val="false"/>
          <w:color w:val="000000"/>
          <w:sz w:val="28"/>
        </w:rPr>
        <w:t xml:space="preserve">принимать себя и других, не осуждая; </w:t>
      </w:r>
    </w:p>
    <w:p>
      <w:pPr>
        <w:spacing w:before="0" w:after="0" w:line="264"/>
        <w:ind w:firstLine="600"/>
        <w:jc w:val="both"/>
      </w:pPr>
      <w:r>
        <w:rPr>
          <w:rFonts w:ascii="Times New Roman" w:hAnsi="Times New Roman"/>
          <w:b w:val="false"/>
          <w:i w:val="false"/>
          <w:color w:val="000000"/>
          <w:sz w:val="28"/>
        </w:rPr>
        <w:t xml:space="preserve">открытость себе и другим; </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Коммуникативные умения.</w:t>
      </w:r>
    </w:p>
    <w:p>
      <w:pPr>
        <w:spacing w:before="0" w:after="0" w:line="264"/>
        <w:ind w:firstLine="600"/>
        <w:jc w:val="both"/>
      </w:pPr>
      <w:r>
        <w:rPr>
          <w:rFonts w:ascii="Times New Roman" w:hAnsi="Times New Roman"/>
          <w:b w:val="false"/>
          <w:i/>
          <w:color w:val="000000"/>
          <w:sz w:val="28"/>
        </w:rPr>
        <w:t>Говорение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color w:val="000000"/>
          <w:sz w:val="28"/>
        </w:rPr>
        <w:t>Аудирование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писать короткие поздравления с праздниками;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 xml:space="preserve">правильно писать изученные слова; </w:t>
      </w:r>
    </w:p>
    <w:p>
      <w:pPr>
        <w:spacing w:before="0" w:after="0" w:line="264"/>
        <w:ind w:firstLine="600"/>
        <w:jc w:val="both"/>
      </w:pPr>
      <w:r>
        <w:rPr>
          <w:rFonts w:ascii="Times New Roman" w:hAnsi="Times New Roman"/>
          <w:b w:val="false"/>
          <w:i w:val="false"/>
          <w:color w:val="000000"/>
          <w:sz w:val="28"/>
        </w:rPr>
        <w:t xml:space="preserve">использовать точку, вопросительный и восклицательный знаки в конце предложения, запятую при перечислении; </w:t>
      </w:r>
    </w:p>
    <w:p>
      <w:pPr>
        <w:spacing w:before="0" w:after="0" w:line="264"/>
        <w:ind w:firstLine="600"/>
        <w:jc w:val="both"/>
      </w:pPr>
      <w:r>
        <w:rPr>
          <w:rFonts w:ascii="Times New Roman" w:hAnsi="Times New Roman"/>
          <w:b w:val="false"/>
          <w:i w:val="false"/>
          <w:color w:val="000000"/>
          <w:sz w:val="28"/>
        </w:rPr>
        <w:t>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 -ler, -in, -chen, имена прилагательные с суффиксами -ig, -lich, числительные образованные при помощи суффиксов -zehn, -zig, -te, -ste, имена существительные, образованные путём соединения основ существительных (das Klassenzimmer), 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pPr>
        <w:spacing w:before="0" w:after="0" w:line="264"/>
        <w:ind w:firstLine="600"/>
        <w:jc w:val="both"/>
      </w:pPr>
      <w:r>
        <w:rPr>
          <w:rFonts w:ascii="Times New Roman" w:hAnsi="Times New Roman"/>
          <w:b w:val="false"/>
          <w:i w:val="false"/>
          <w:color w:val="000000"/>
          <w:sz w:val="28"/>
        </w:rPr>
        <w:t>побудительные предложения (в том числе в отрицательной форме);</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Futur I;</w:t>
      </w:r>
    </w:p>
    <w:p>
      <w:pPr>
        <w:spacing w:before="0" w:after="0" w:line="264"/>
        <w:ind w:firstLine="600"/>
        <w:jc w:val="both"/>
      </w:pPr>
      <w:r>
        <w:rPr>
          <w:rFonts w:ascii="Times New Roman" w:hAnsi="Times New Roman"/>
          <w:b w:val="false"/>
          <w:i w:val="false"/>
          <w:color w:val="000000"/>
          <w:sz w:val="28"/>
        </w:rPr>
        <w:t>модальный глагол dürfen (в Präsens);</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сравнения,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указательное местоимение jener;</w:t>
      </w:r>
    </w:p>
    <w:p>
      <w:pPr>
        <w:spacing w:before="0" w:after="0" w:line="264"/>
        <w:ind w:firstLine="600"/>
        <w:jc w:val="both"/>
      </w:pPr>
      <w:r>
        <w:rPr>
          <w:rFonts w:ascii="Times New Roman" w:hAnsi="Times New Roman"/>
          <w:b w:val="false"/>
          <w:i w:val="false"/>
          <w:color w:val="000000"/>
          <w:sz w:val="28"/>
        </w:rPr>
        <w:t>вопросительные местоимения (wer, was, wohin, wo, warum);</w:t>
      </w:r>
    </w:p>
    <w:p>
      <w:pPr>
        <w:spacing w:before="0" w:after="0" w:line="264"/>
        <w:ind w:firstLine="600"/>
        <w:jc w:val="both"/>
      </w:pPr>
      <w:r>
        <w:rPr>
          <w:rFonts w:ascii="Times New Roman" w:hAnsi="Times New Roman"/>
          <w:b w:val="false"/>
          <w:i w:val="false"/>
          <w:color w:val="000000"/>
          <w:sz w:val="28"/>
        </w:rPr>
        <w:t>количественные и порядковые числительные (до 100).</w:t>
      </w:r>
    </w:p>
    <w:p>
      <w:pPr>
        <w:spacing w:before="0" w:after="0" w:line="264"/>
        <w:ind w:firstLine="600"/>
        <w:jc w:val="both"/>
      </w:pPr>
      <w:r>
        <w:rPr>
          <w:rFonts w:ascii="Times New Roman" w:hAnsi="Times New Roman"/>
          <w:b w:val="false"/>
          <w:i w:val="false"/>
          <w:color w:val="000000"/>
          <w:sz w:val="28"/>
        </w:rPr>
        <w:t>3) Социокультурные знания и умения:</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немецком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страны (стран)у изучаемого языка.</w:t>
      </w:r>
    </w:p>
    <w:p>
      <w:pPr>
        <w:spacing w:before="0" w:after="0" w:line="264"/>
        <w:ind w:firstLine="600"/>
        <w:jc w:val="both"/>
      </w:pPr>
      <w:r>
        <w:rPr>
          <w:rFonts w:ascii="Times New Roman" w:hAnsi="Times New Roman"/>
          <w:b w:val="false"/>
          <w:i w:val="false"/>
          <w:color w:val="000000"/>
          <w:sz w:val="28"/>
        </w:rPr>
        <w:t>4) 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начальными умениями классифицировать лексические единицы по темам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pPr>
        <w:spacing w:before="0" w:after="0" w:line="264"/>
        <w:ind w:firstLine="600"/>
        <w:jc w:val="both"/>
      </w:pPr>
      <w:r>
        <w:rPr>
          <w:rFonts w:ascii="Times New Roman" w:hAnsi="Times New Roman"/>
          <w:b w:val="false"/>
          <w:i w:val="false"/>
          <w:color w:val="000000"/>
          <w:sz w:val="28"/>
        </w:rPr>
        <w:t>2) 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использовать точку, вопросительный и восклицательный знаки в конце предложения, запятую при перечислении; </w:t>
      </w:r>
    </w:p>
    <w:p>
      <w:pPr>
        <w:spacing w:before="0" w:after="0" w:line="264"/>
        <w:ind w:firstLine="600"/>
        <w:jc w:val="both"/>
      </w:pPr>
      <w:r>
        <w:rPr>
          <w:rFonts w:ascii="Times New Roman" w:hAnsi="Times New Roman"/>
          <w:b w:val="false"/>
          <w:i w:val="false"/>
          <w:color w:val="000000"/>
          <w:sz w:val="28"/>
        </w:rPr>
        <w:t>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-keit, -heit, -ung, имена прилагательные при помощи суффикса -isch, имена прилагательные и наречия при помощи отрицательного префикса un-, при помощи конверсии: имена существительные от глагола (das Lesen), при помощи словосложения: соединения глагола и существительного (der Schreibtisch);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сложносочинённые предложения с союзом denn;</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Präteritum;</w:t>
      </w:r>
    </w:p>
    <w:p>
      <w:pPr>
        <w:spacing w:before="0" w:after="0" w:line="264"/>
        <w:ind w:firstLine="600"/>
        <w:jc w:val="both"/>
      </w:pPr>
      <w:r>
        <w:rPr>
          <w:rFonts w:ascii="Times New Roman" w:hAnsi="Times New Roman"/>
          <w:b w:val="false"/>
          <w:i w:val="false"/>
          <w:color w:val="000000"/>
          <w:sz w:val="28"/>
        </w:rPr>
        <w:t>глаголы с отделяемыми и неотделяемыми приставками;</w:t>
      </w:r>
    </w:p>
    <w:p>
      <w:pPr>
        <w:spacing w:before="0" w:after="0" w:line="264"/>
        <w:ind w:firstLine="600"/>
        <w:jc w:val="both"/>
      </w:pPr>
      <w:r>
        <w:rPr>
          <w:rFonts w:ascii="Times New Roman" w:hAnsi="Times New Roman"/>
          <w:b w:val="false"/>
          <w:i w:val="false"/>
          <w:color w:val="000000"/>
          <w:sz w:val="28"/>
        </w:rPr>
        <w:t>глаголы с возвратным местоимением sich;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sitzen – setzen, liegen – legen, stehen – stellen, hängen;</w:t>
      </w:r>
    </w:p>
    <w:p>
      <w:pPr>
        <w:spacing w:before="0" w:after="0" w:line="264"/>
        <w:ind w:firstLine="600"/>
        <w:jc w:val="both"/>
      </w:pPr>
      <w:r>
        <w:rPr>
          <w:rFonts w:ascii="Times New Roman" w:hAnsi="Times New Roman"/>
          <w:b w:val="false"/>
          <w:i w:val="false"/>
          <w:color w:val="000000"/>
          <w:sz w:val="28"/>
        </w:rPr>
        <w:t>модальный глагол sollen (в Präsens);</w:t>
      </w:r>
    </w:p>
    <w:p>
      <w:pPr>
        <w:spacing w:before="0" w:after="0" w:line="264"/>
        <w:ind w:firstLine="600"/>
        <w:jc w:val="both"/>
      </w:pPr>
      <w:r>
        <w:rPr>
          <w:rFonts w:ascii="Times New Roman" w:hAnsi="Times New Roman"/>
          <w:b w:val="false"/>
          <w:i w:val="false"/>
          <w:color w:val="000000"/>
          <w:sz w:val="28"/>
        </w:rPr>
        <w:t>склонение имён существительных в единственном и множественном числе в родительном падеже;</w:t>
      </w:r>
    </w:p>
    <w:p>
      <w:pPr>
        <w:spacing w:before="0" w:after="0" w:line="264"/>
        <w:ind w:firstLine="600"/>
        <w:jc w:val="both"/>
      </w:pPr>
      <w:r>
        <w:rPr>
          <w:rFonts w:ascii="Times New Roman" w:hAnsi="Times New Roman"/>
          <w:b w:val="false"/>
          <w:i w:val="false"/>
          <w:color w:val="000000"/>
          <w:sz w:val="28"/>
        </w:rPr>
        <w:t>личные местоимения в винительном и дательном падежах;</w:t>
      </w:r>
    </w:p>
    <w:p>
      <w:pPr>
        <w:spacing w:before="0" w:after="0" w:line="264"/>
        <w:ind w:firstLine="600"/>
        <w:jc w:val="both"/>
      </w:pPr>
      <w:r>
        <w:rPr>
          <w:rFonts w:ascii="Times New Roman" w:hAnsi="Times New Roman"/>
          <w:b w:val="false"/>
          <w:i w:val="false"/>
          <w:color w:val="000000"/>
          <w:sz w:val="28"/>
        </w:rPr>
        <w:t>вопросительное местоимение welch-;</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val="false"/>
          <w:i w:val="false"/>
          <w:color w:val="000000"/>
          <w:sz w:val="28"/>
        </w:rPr>
        <w:t>предлоги, требующие дательного падежа при ответе на вопрос Wo? и винительного при ответе на вопрос Wohin?.</w:t>
      </w:r>
    </w:p>
    <w:p>
      <w:pPr>
        <w:spacing w:before="0" w:after="0" w:line="264"/>
        <w:ind w:firstLine="600"/>
        <w:jc w:val="both"/>
      </w:pPr>
      <w:r>
        <w:rPr>
          <w:rFonts w:ascii="Times New Roman" w:hAnsi="Times New Roman"/>
          <w:b w:val="false"/>
          <w:i w:val="false"/>
          <w:color w:val="000000"/>
          <w:sz w:val="28"/>
        </w:rPr>
        <w:t>3) Социокультурные знания и умения:</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4) 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pPr>
        <w:spacing w:before="0" w:after="0" w:line="264"/>
        <w:ind w:firstLine="600"/>
        <w:jc w:val="both"/>
      </w:pPr>
      <w:r>
        <w:rPr>
          <w:rFonts w:ascii="Times New Roman" w:hAnsi="Times New Roman"/>
          <w:b w:val="false"/>
          <w:i w:val="false"/>
          <w:color w:val="000000"/>
          <w:sz w:val="28"/>
        </w:rPr>
        <w:t>2) 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распознавать </w:t>
      </w:r>
      <w:r>
        <w:rPr>
          <w:rFonts w:ascii="Times New Roman" w:hAnsi="Times New Roman"/>
          <w:b w:val="false"/>
          <w:i w:val="false"/>
          <w:color w:val="000000"/>
          <w:sz w:val="28"/>
        </w:rPr>
        <w:t xml:space="preserve">в устной речи и письменном тексте </w:t>
      </w:r>
      <w:r>
        <w:rPr>
          <w:rFonts w:ascii="Times New Roman" w:hAnsi="Times New Roman"/>
          <w:b w:val="false"/>
          <w:i w:val="false"/>
          <w:color w:val="000000"/>
          <w:sz w:val="28"/>
        </w:rPr>
        <w:t>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при помощи суффикса -ieren, имена существительные при помощи суффиксов -schaft, -tion, префикса un-, при помощи конверсии: имена существительные от прилагательных (das Grün), при помощи словосложения: соединения прилагательного и существительного (die Kleinstadt);</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сложносочинённые предложения с наречием darum;</w:t>
      </w:r>
    </w:p>
    <w:p>
      <w:pPr>
        <w:spacing w:before="0" w:after="0" w:line="264"/>
        <w:ind w:firstLine="600"/>
        <w:jc w:val="both"/>
      </w:pPr>
      <w:r>
        <w:rPr>
          <w:rFonts w:ascii="Times New Roman" w:hAnsi="Times New Roman"/>
          <w:b w:val="false"/>
          <w:i w:val="false"/>
          <w:color w:val="000000"/>
          <w:sz w:val="28"/>
        </w:rPr>
        <w:t>сложноподчинённые предложения: дополнительные (с союзом dass), причины (с союзом weil), условия (с союзом wenn);</w:t>
      </w:r>
    </w:p>
    <w:p>
      <w:pPr>
        <w:spacing w:before="0" w:after="0" w:line="264"/>
        <w:ind w:firstLine="600"/>
        <w:jc w:val="both"/>
      </w:pPr>
      <w:r>
        <w:rPr>
          <w:rFonts w:ascii="Times New Roman" w:hAnsi="Times New Roman"/>
          <w:b w:val="false"/>
          <w:i w:val="false"/>
          <w:color w:val="000000"/>
          <w:sz w:val="28"/>
        </w:rPr>
        <w:t>предложения с глаголами, требующими употребления после них частицы zu и инфинитива;</w:t>
      </w:r>
    </w:p>
    <w:p>
      <w:pPr>
        <w:spacing w:before="0" w:after="0" w:line="264"/>
        <w:ind w:firstLine="600"/>
        <w:jc w:val="both"/>
      </w:pPr>
      <w:r>
        <w:rPr>
          <w:rFonts w:ascii="Times New Roman" w:hAnsi="Times New Roman"/>
          <w:b w:val="false"/>
          <w:i w:val="false"/>
          <w:color w:val="000000"/>
          <w:sz w:val="28"/>
        </w:rPr>
        <w:t>предложения с неопределённо-личным местоимением man, в том числе с модальными глаголами;</w:t>
      </w:r>
    </w:p>
    <w:p>
      <w:pPr>
        <w:spacing w:before="0" w:after="0" w:line="264"/>
        <w:ind w:firstLine="600"/>
        <w:jc w:val="both"/>
      </w:pPr>
      <w:r>
        <w:rPr>
          <w:rFonts w:ascii="Times New Roman" w:hAnsi="Times New Roman"/>
          <w:b w:val="false"/>
          <w:i w:val="false"/>
          <w:color w:val="000000"/>
          <w:sz w:val="28"/>
        </w:rPr>
        <w:t>модальные глаголы в Präteritum;</w:t>
      </w:r>
    </w:p>
    <w:p>
      <w:pPr>
        <w:spacing w:before="0" w:after="0" w:line="264"/>
        <w:ind w:firstLine="600"/>
        <w:jc w:val="both"/>
      </w:pPr>
      <w:r>
        <w:rPr>
          <w:rFonts w:ascii="Times New Roman" w:hAnsi="Times New Roman"/>
          <w:b w:val="false"/>
          <w:i w:val="false"/>
          <w:color w:val="000000"/>
          <w:sz w:val="28"/>
        </w:rPr>
        <w:t>отрицания kein, nicht, doch;</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(до 1 000 000).</w:t>
      </w:r>
    </w:p>
    <w:p>
      <w:pPr>
        <w:spacing w:before="0" w:after="0" w:line="264"/>
        <w:ind w:firstLine="600"/>
        <w:jc w:val="both"/>
      </w:pPr>
      <w:r>
        <w:rPr>
          <w:rFonts w:ascii="Times New Roman" w:hAnsi="Times New Roman"/>
          <w:b w:val="false"/>
          <w:i w:val="false"/>
          <w:color w:val="000000"/>
          <w:sz w:val="28"/>
        </w:rPr>
        <w:t>3) Социокультурные знания и умения:</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4) 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pPr>
        <w:spacing w:before="0" w:after="0" w:line="264"/>
        <w:ind w:firstLine="600"/>
        <w:jc w:val="both"/>
      </w:pPr>
      <w:r>
        <w:rPr>
          <w:rFonts w:ascii="Times New Roman" w:hAnsi="Times New Roman"/>
          <w:b w:val="false"/>
          <w:i w:val="false"/>
          <w:color w:val="000000"/>
          <w:sz w:val="28"/>
        </w:rPr>
        <w:t>2) 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распознавать </w:t>
      </w:r>
      <w:r>
        <w:rPr>
          <w:rFonts w:ascii="Times New Roman" w:hAnsi="Times New Roman"/>
          <w:b w:val="false"/>
          <w:i w:val="false"/>
          <w:color w:val="000000"/>
          <w:sz w:val="28"/>
        </w:rPr>
        <w:t xml:space="preserve">в устной речи и письменном тексте </w:t>
      </w:r>
      <w:r>
        <w:rPr>
          <w:rFonts w:ascii="Times New Roman" w:hAnsi="Times New Roman"/>
          <w:b w:val="false"/>
          <w:i w:val="false"/>
          <w:color w:val="000000"/>
          <w:sz w:val="28"/>
        </w:rPr>
        <w:t>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-ik, имена прилагательные при помощи суффикса -los, имена прилагательные путём соединения двух прилагательных (dunkelblau);</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времени с союзами wenn, als;</w:t>
      </w:r>
    </w:p>
    <w:p>
      <w:pPr>
        <w:spacing w:before="0" w:after="0" w:line="264"/>
        <w:ind w:firstLine="600"/>
        <w:jc w:val="both"/>
      </w:pPr>
      <w:r>
        <w:rPr>
          <w:rFonts w:ascii="Times New Roman" w:hAnsi="Times New Roman"/>
          <w:b w:val="false"/>
          <w:i w:val="false"/>
          <w:color w:val="000000"/>
          <w:sz w:val="28"/>
        </w:rPr>
        <w:t>глаголы в видовременных формах страдательного залога (Präsens, Prästeritum);</w:t>
      </w:r>
    </w:p>
    <w:p>
      <w:pPr>
        <w:spacing w:before="0" w:after="0" w:line="264"/>
        <w:ind w:firstLine="600"/>
        <w:jc w:val="both"/>
      </w:pPr>
      <w:r>
        <w:rPr>
          <w:rFonts w:ascii="Times New Roman" w:hAnsi="Times New Roman"/>
          <w:b w:val="false"/>
          <w:i w:val="false"/>
          <w:color w:val="000000"/>
          <w:sz w:val="28"/>
        </w:rPr>
        <w:t>наиболее распространённые глаголы с управлением и местоимённые наречия;</w:t>
      </w:r>
    </w:p>
    <w:p>
      <w:pPr>
        <w:spacing w:before="0" w:after="0" w:line="264"/>
        <w:ind w:firstLine="600"/>
        <w:jc w:val="both"/>
      </w:pPr>
      <w:r>
        <w:rPr>
          <w:rFonts w:ascii="Times New Roman" w:hAnsi="Times New Roman"/>
          <w:b w:val="false"/>
          <w:i w:val="false"/>
          <w:color w:val="000000"/>
          <w:sz w:val="28"/>
        </w:rPr>
        <w:t>склонение прилагательных;</w:t>
      </w:r>
    </w:p>
    <w:p>
      <w:pPr>
        <w:spacing w:before="0" w:after="0" w:line="264"/>
        <w:ind w:firstLine="600"/>
        <w:jc w:val="both"/>
      </w:pPr>
      <w:r>
        <w:rPr>
          <w:rFonts w:ascii="Times New Roman" w:hAnsi="Times New Roman"/>
          <w:b w:val="false"/>
          <w:i w:val="false"/>
          <w:color w:val="000000"/>
          <w:sz w:val="28"/>
        </w:rPr>
        <w:t>предлоги, используемые с дательным падежом;</w:t>
      </w:r>
    </w:p>
    <w:p>
      <w:pPr>
        <w:spacing w:before="0" w:after="0" w:line="264"/>
        <w:ind w:firstLine="600"/>
        <w:jc w:val="both"/>
      </w:pPr>
      <w:r>
        <w:rPr>
          <w:rFonts w:ascii="Times New Roman" w:hAnsi="Times New Roman"/>
          <w:b w:val="false"/>
          <w:i w:val="false"/>
          <w:color w:val="000000"/>
          <w:sz w:val="28"/>
        </w:rPr>
        <w:t>предлоги, используемые с винительным падежом.</w:t>
      </w:r>
    </w:p>
    <w:p>
      <w:pPr>
        <w:spacing w:before="0" w:after="0" w:line="264"/>
        <w:ind w:firstLine="600"/>
        <w:jc w:val="both"/>
      </w:pPr>
      <w:r>
        <w:rPr>
          <w:rFonts w:ascii="Times New Roman" w:hAnsi="Times New Roman"/>
          <w:b w:val="false"/>
          <w:i w:val="false"/>
          <w:color w:val="000000"/>
          <w:sz w:val="28"/>
        </w:rPr>
        <w:t>3) Социокультурные знания:</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pPr>
        <w:spacing w:before="0" w:after="0" w:line="264"/>
        <w:ind w:firstLine="600"/>
        <w:jc w:val="both"/>
      </w:pPr>
      <w:r>
        <w:rPr>
          <w:rFonts w:ascii="Times New Roman" w:hAnsi="Times New Roman"/>
          <w:b w:val="false"/>
          <w:i w:val="false"/>
          <w:color w:val="000000"/>
          <w:sz w:val="28"/>
        </w:rPr>
        <w:t>4) 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spacing w:before="0" w:after="0" w:line="264"/>
        <w:ind w:firstLine="600"/>
        <w:jc w:val="both"/>
      </w:pPr>
      <w:r>
        <w:rPr>
          <w:rFonts w:ascii="Times New Roman" w:hAnsi="Times New Roman"/>
          <w:b w:val="false"/>
          <w:i w:val="false"/>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(немецкому) языку 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Коммуникативные умения.</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 xml:space="preserve">Смысловое чтение: </w:t>
      </w:r>
    </w:p>
    <w:p>
      <w:pPr>
        <w:spacing w:before="0" w:after="0" w:line="264"/>
        <w:ind w:firstLine="600"/>
        <w:jc w:val="both"/>
      </w:pPr>
      <w:r>
        <w:rPr>
          <w:rFonts w:ascii="Times New Roman" w:hAnsi="Times New Roman"/>
          <w:b w:val="false"/>
          <w:i w:val="false"/>
          <w:color w:val="000000"/>
          <w:sz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pPr>
        <w:spacing w:before="0" w:after="0" w:line="264"/>
        <w:ind w:firstLine="600"/>
        <w:jc w:val="both"/>
      </w:pPr>
      <w:r>
        <w:rPr>
          <w:rFonts w:ascii="Times New Roman" w:hAnsi="Times New Roman"/>
          <w:b w:val="false"/>
          <w:i w:val="false"/>
          <w:color w:val="000000"/>
          <w:sz w:val="28"/>
        </w:rPr>
        <w:t>2) 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pPr>
        <w:spacing w:before="0" w:after="0" w:line="264"/>
        <w:ind w:firstLine="600"/>
        <w:jc w:val="both"/>
      </w:pPr>
      <w:r>
        <w:rPr>
          <w:rFonts w:ascii="Times New Roman" w:hAnsi="Times New Roman"/>
          <w:b w:val="false"/>
          <w:i w:val="false"/>
          <w:color w:val="000000"/>
          <w:sz w:val="28"/>
        </w:rPr>
        <w:t>читать новые слова согласно основным правилам чтения.</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распознавать </w:t>
      </w:r>
      <w:r>
        <w:rPr>
          <w:rFonts w:ascii="Times New Roman" w:hAnsi="Times New Roman"/>
          <w:b w:val="false"/>
          <w:i w:val="false"/>
          <w:color w:val="000000"/>
          <w:sz w:val="28"/>
        </w:rPr>
        <w:t xml:space="preserve">в устной речи и письменном тексте </w:t>
      </w:r>
      <w:r>
        <w:rPr>
          <w:rFonts w:ascii="Times New Roman" w:hAnsi="Times New Roman"/>
          <w:b w:val="false"/>
          <w:i w:val="false"/>
          <w:color w:val="000000"/>
          <w:sz w:val="28"/>
        </w:rPr>
        <w:t>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-ie, -um, имена прилагательные при помощи суффиксов -sam, -bar;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понимать особенности структуры простых и сложных предложений и различных коммуникативных типов предложений немецкого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сложносочинённые предложения с наречием deshalb;</w:t>
      </w:r>
    </w:p>
    <w:p>
      <w:pPr>
        <w:spacing w:before="0" w:after="0" w:line="264"/>
        <w:ind w:firstLine="600"/>
        <w:jc w:val="both"/>
      </w:pPr>
      <w:r>
        <w:rPr>
          <w:rFonts w:ascii="Times New Roman" w:hAnsi="Times New Roman"/>
          <w:b w:val="false"/>
          <w:i w:val="false"/>
          <w:color w:val="000000"/>
          <w:sz w:val="28"/>
        </w:rPr>
        <w:t>сложноподчинённые предложения: времени с союзом nachdem, цели с союзом damit;</w:t>
      </w:r>
    </w:p>
    <w:p>
      <w:pPr>
        <w:spacing w:before="0" w:after="0" w:line="264"/>
        <w:ind w:firstLine="600"/>
        <w:jc w:val="both"/>
      </w:pPr>
      <w:r>
        <w:rPr>
          <w:rFonts w:ascii="Times New Roman" w:hAnsi="Times New Roman"/>
          <w:b w:val="false"/>
          <w:i w:val="false"/>
          <w:color w:val="000000"/>
          <w:sz w:val="28"/>
        </w:rPr>
        <w:t>формы сослагательного наклонения от глаголов haben, sein, werden, können, mögen, сочетание würde + Infinitiv.</w:t>
      </w:r>
    </w:p>
    <w:p>
      <w:pPr>
        <w:spacing w:before="0" w:after="0" w:line="264"/>
        <w:ind w:firstLine="600"/>
        <w:jc w:val="both"/>
      </w:pPr>
      <w:r>
        <w:rPr>
          <w:rFonts w:ascii="Times New Roman" w:hAnsi="Times New Roman"/>
          <w:b w:val="false"/>
          <w:i w:val="false"/>
          <w:color w:val="000000"/>
          <w:sz w:val="28"/>
        </w:rPr>
        <w:t>3) Социокультурные знания и умения: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немецкого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4) Компенсаторные умения:</w:t>
      </w:r>
    </w:p>
    <w:p>
      <w:pPr>
        <w:spacing w:before="0" w:after="0" w:line="264"/>
        <w:ind w:firstLine="600"/>
        <w:jc w:val="both"/>
      </w:pPr>
      <w:r>
        <w:rPr>
          <w:rFonts w:ascii="Times New Roman" w:hAnsi="Times New Roman"/>
          <w:b w:val="false"/>
          <w:i w:val="false"/>
          <w:color w:val="000000"/>
          <w:sz w:val="28"/>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spacing w:before="0" w:after="0" w:line="264"/>
        <w:ind w:firstLine="600"/>
        <w:jc w:val="both"/>
      </w:pPr>
      <w:r>
        <w:rPr>
          <w:rFonts w:ascii="Times New Roman" w:hAnsi="Times New Roman"/>
          <w:b w:val="false"/>
          <w:i w:val="false"/>
          <w:color w:val="000000"/>
          <w:sz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30509237" w:id="12"/>
    <w:p>
      <w:pPr>
        <w:sectPr>
          <w:pgSz w:w="11906" w:h="16383" w:orient="portrait"/>
        </w:sectPr>
      </w:pPr>
    </w:p>
    <w:bookmarkEnd w:id="12"/>
    <w:bookmarkEnd w:id="11"/>
    <w:bookmarkStart w:name="block-30509238"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https://www.uchportal.ru</w:t>
              </w:r>
            </w:hyperlink>
          </w:p>
        </w:tc>
      </w:tr>
      <w:tr>
        <w:trPr>
          <w:trHeight w:val="13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https://www.uchportal.ru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https://www.uchportal.ru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https://www.uchportal.ru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https://www.uchportal.ru</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https://www.uchportal.ru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https://www.uchportal.ru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https://www.uchportal.ru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https://www.uchportal.ru</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https://www.uchportal.ru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https://www.uchportal.ru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https://www.uchportal.ru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https://www.uchportal.ru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https://www.uchportal.ru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https://www.uchportal.ru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https://www.uchportal.ru</w:t>
              </w:r>
            </w:hyperlink>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https://www.uchportal.ru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https://www.uchportal.ru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https://www.uchportal.ru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https://www.uchportal.ru</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https://www.uchportal.ru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https://www.uchportal.ru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2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Проблемы экологии.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4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9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405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30509238" w:id="14"/>
    <w:p>
      <w:pPr>
        <w:sectPr>
          <w:pgSz w:w="16383" w:h="11906" w:orient="landscape"/>
        </w:sectPr>
      </w:pPr>
    </w:p>
    <w:bookmarkEnd w:id="14"/>
    <w:bookmarkEnd w:id="13"/>
    <w:bookmarkStart w:name="block-30509239"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семьи,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(знакомство с новыми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новые друзья, какие они?)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(в гостях у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(летние каникулы)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друзья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друзья (в зоопарке и в цирке)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моих друзей и одноклассников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моего учителя / моей учительницы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(мои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моих друзей и одноклассников)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(какие книги мне нравится читать)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(какие книги читают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(поход в кино с друзьями и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(мои занятия спортом)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7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распорядок дня (будний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распорядок дня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 / моей подруги)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 (что я 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 (день здорового питания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(названия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(поход за покупками с семьёй)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(поход за покупками самостоятельно)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(поход за покупками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(моя школа)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(мои одноклассники)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(школьные принадлежности)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(время, проведённое после школы)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(выбор профессии)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(школьный кружок)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(школьный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(мои каникулы)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(каникулы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(каникулы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(каникулы в деревне, на даче)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(мои занятия в каникулы)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 моём городе/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 моём городе (охрана природы)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 моём городе (что можно сделать для природы в моём городе/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 моём городе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 (перечисление)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 (характеристика)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Погода (в моём городе/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Погода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Погода.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Погода.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(строения в городе/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(виды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(мой дом)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(моя комната)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(профессии)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(здания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Родноое село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(ориентация в городе/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(правила поведения на дороге)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(центр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(интересные места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(куда пойти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(траспорт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(города в России и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(что я могу сделать для своего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(город моей мечты)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(cтолицы,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(праздники родной страны)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(праздники страны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(написание поздравительной открытки)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(мой любимый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(любимый праздник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(сказки, рассказы)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(рассказываем сказку)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(народный фольклор)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(во дворе,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(сколько у тебя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(мои внешность и характер)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(внешность и характер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(внешность и характер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(мои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(увлечения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(идём в кино или в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(идём в музей)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(выходной день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(зоопарк)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(фрукты и овощи осенью)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будний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(будний день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(что я делаю каждый день,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(порядок в комнате)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здоровый образ жизни)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оставаться здоровым и бодрым?)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9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(биопродукты)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(перечисление продуктов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(в супермаркете)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(в био-магазине)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(едим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(осень -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(начало учебного года в моей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(начало учебного года у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(изучаемые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(начало учебного года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(здание моей школы)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(школьные фото)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(классная комната,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(оценки)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(мне нравится учиться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(расписание моей мечты)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(изучение иностранного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(школа моей мечты)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разное время года (летние каникулы)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разное время года (чем заняться в осенние каникулы)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разное время года (советы путешественникам)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иностранным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стране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иностранным странам (путешествия по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иностранным странам (праздник урожая)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иностранным странам (прогулка по городу)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иностранным странам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Путешествия по России и иностранным странам.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Путешествия по России и иностранным странам.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(животные в лесу)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(животные и птицы)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2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(животные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в моём городе / селе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(жизнь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(жизнь в сельской местности, мой дом)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(жизнь в сельской местности. Воспитание домашнего животного)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(за и против)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(транспорт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(транспорт. улицы и переулки)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(транспорт. как добраться до …?)</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(общая информация о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(общая информация о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Страны изучаемого языка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Страны изучаемого языка (интересная информация)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(музеи)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(транспорт для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(великие писатели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(великие поэты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(читаем отрывок из художественного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(читаем стихи и поём песни)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(краткая биография, ищем информацию в интернете)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0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8"/>
        <w:gridCol w:w="3627"/>
        <w:gridCol w:w="1036"/>
        <w:gridCol w:w="2009"/>
        <w:gridCol w:w="2163"/>
        <w:gridCol w:w="1511"/>
        <w:gridCol w:w="2650"/>
      </w:tblGrid>
      <w:tr>
        <w:trPr>
          <w:trHeight w:val="300" w:hRule="atLeast"/>
          <w:trHeight w:val="144" w:hRule="atLeast"/>
        </w:trPr>
        <w:tc>
          <w:tcPr>
            <w:tcW w:w="4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(знакомьтесь - моя семья)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(распределение обязанностей по дому)</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(моя семья и 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(по переписке)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Мои друзья (мои друзья и 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 друзей)</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50"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 в моей жизни)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(спортивные соревнования)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виды спорта)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(идём в кино/музей/театр)</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(мои хобби и увлечения)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и увлечения моих друзей)</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(бодрое начало дня)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(у меня болит …)</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(я занимаюсь спортом)</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(Олимпийские игры)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(в магазин за покупками)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24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(различные виды магазинов)</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(в магазине одежды)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300"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(снова в школу)</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(моя школьная жизнь)</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класс)</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(предметы в школе)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(друзья по переписке)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(будущая профессия)</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300"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300"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(мои каникулы)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(путешествуем на каникулах)</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(каникулы в спортивном лагере)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(путешествуем по нашей стране)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(путешествуем по стране изучаемого языка)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(делимся впечатлениями о путешествии)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3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(домашние животные в деревне)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(уход за домашними животными в деревне)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(проблемы экологии)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(сортировка мусора)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природы)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природы (национальные парки)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природы (экологические организации)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 (проблемы загрязнения воздуха и воды)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(что такое Родина?)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жизни в сельской местности)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(минусы жизни в сельской местности)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жизни в городе)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(минусы жизни в городе)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9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(город/село, в котором я живу, описание)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(транспорт в мегаполисе и в сельской местности)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поведения на дороге)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(ориентирование в незнакомом городе)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 магазин за покупками)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(природа моего региона)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 (переписка с друзьями)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 (поиск информации в Интернете)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63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 (телевидение. За и против)</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48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 Столицы)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(природа, ландшафт)</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(немецко-говорящие страны)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(наша большая страна)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 нашей страны)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 стран изучаемого языка)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(памятники культуры)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(песни, стихи, фолклор)</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(народные промыслы)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 традиции)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21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82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36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(подготовка и реализация проекта)</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Обобщение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1095" w:hRule="atLeast"/>
          <w:trHeight w:val="144" w:hRule="atLeast"/>
        </w:trPr>
        <w:tc>
          <w:tcPr>
            <w:tcW w:w="4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Контроль по теме</w:t>
            </w:r>
          </w:p>
        </w:tc>
        <w:tc>
          <w:tcPr>
            <w:tcW w:w="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4" w:type="dxa"/>
            <w:tcBorders/>
            <w:tcMar>
              <w:top w:w="50" w:type="dxa"/>
              <w:left w:w="100" w:type="dxa"/>
            </w:tcMar>
            <w:vAlign w:val="center"/>
          </w:tcPr>
          <w:p>
            <w:pPr>
              <w:spacing w:before="0" w:after="0" w:line="276"/>
              <w:ind w:left="135"/>
              <w:jc w:val="center"/>
            </w:pPr>
          </w:p>
        </w:tc>
        <w:tc>
          <w:tcPr>
            <w:tcW w:w="1057" w:type="dxa"/>
            <w:tcBorders/>
            <w:tcMar>
              <w:top w:w="50" w:type="dxa"/>
              <w:left w:w="100" w:type="dxa"/>
            </w:tcMar>
            <w:vAlign w:val="center"/>
          </w:tcPr>
          <w:p>
            <w:pPr>
              <w:spacing w:before="0" w:after="0"/>
              <w:ind w:left="135"/>
              <w:jc w:val="left"/>
            </w:pPr>
          </w:p>
        </w:tc>
        <w:tc>
          <w:tcPr>
            <w:tcW w:w="18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(моя семья)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(моя семья и 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(как описать внешность человека?)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(что можно рассказать о друге / подруге?)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(чем увлекаются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(выбор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(мир моих книг)</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(театр или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(музей, который мне нравится)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(музеи мира)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(всемирно известные музеи и галереи)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 на свежем водухе)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(какая музыка мне нравится?)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 и подростки)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(что нужно, чтобы быть здоровым?)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(часто ли вы болеете?)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 ли я питаюсь?)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(урок физкультуры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питание (за и против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 одежды с родителями)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(беседа с продавцом)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(выбор продуктов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(виды школ в стране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(система образования в стране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и система оценивания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(мне нравится моя школа)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(моя школа и мои учителя)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(предметы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(предметы в моей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(посещение школьной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форма)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(встреча одноклассников после каникул)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9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(моё классное лето)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(лето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(планируем путешествие)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(куда я хотел/ а бы поехать отдыхать?)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(отпуск)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(куда в отпуск?)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(путешествие по стране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(знакомимся со страной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(программа путешествия)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(собираем чемодан)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(путешествие по России, подготовка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(мои впечатления от путешествия)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(что я делаю в путешествии?)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(крупные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(климат, погода. Погода в моём регионе)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(описание карты с погодой)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(растения и животные в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Климат, погода.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(жизнь в большом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(жизнь в сельской местности)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 в большом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 (сельской) местности. Транспорт.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(интернет в современной жизни)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(учащиеся и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(смартфоны в школе: за и против)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(интересные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(путешествие по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 страны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(национальные праздники в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немецкоязычных стран)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3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(всемирно известные художники)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(великие художники и их картины)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художники, музыканты.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(здороваемся и прощаемся в различных ситуациях)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(семья в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(семья в Германии)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(почему семья - это важно?)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(конфликты в семье)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(конфликты в семье и пути их решения)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(моя будущая семья)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решения.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(как выгляжу 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(как выглят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8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Роль книги в жизни подростка (культура чтения)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Роль книги в жизни подростка (современный подросток - интересы и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Роль книги в жизни подростка (современный подросток. Описание книг, какие они)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Роль книги в жизни подростка (я люблю читать)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(cтили в музыке)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7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(музыка в жизни современного подростка)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(на экскурсии в музее)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(занятия спортом)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(живопись и рисование)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(компьютерные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Интересы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(что полезно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(движение – жизнь: за и против)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 и вовремя питаться – важно)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(идём к врачу?)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(мои покупки)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(покупки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(как правильно обращаться с карманными деньгами?)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(размер суммы карманных денег)</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Родители. (за или против карманных денег?)</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(система школьного и высшего образования)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проекты)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моё отношение к ним)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(отношение к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(мои друзья по переписке)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(школы в России и в странах изучаемого языка: сравнение,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(возможности продолжения образования)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(куда пойти учиться после школы?)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(иностранный язык и будущая профессия)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(моя будущая профессия)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библиотека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(отдых в стране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(отдых в большом городе)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(путешествие автостопом)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(выбор транспорта для путешествия)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(зачем сажать деревья?)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Стихийные бедствия (участие в проектах по защите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Стихийные бедствия (что я могу сделать для защиты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(зачем нужны средства массовой информации?)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(интернет или книги)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(телевидение: за и против)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(высказываем своё мнение)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 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(интернет или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(интернет-безопасность)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(путешествие по родной стране)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родной страны)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(крупные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(подготовка и реализация проекта)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(великие музыканты)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(великие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Обобщение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Контроль по теме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0509239" w:id="16"/>
    <w:p>
      <w:pPr>
        <w:sectPr>
          <w:pgSz w:w="16383" w:h="11906" w:orient="landscape"/>
        </w:sectPr>
      </w:pPr>
    </w:p>
    <w:bookmarkEnd w:id="16"/>
    <w:bookmarkEnd w:id="15"/>
    <w:bookmarkStart w:name="block-30509240"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309427a-9597-44b9-b302-7e701b5377ac" w:id="18"/>
      <w:r>
        <w:rPr>
          <w:rFonts w:ascii="Times New Roman" w:hAnsi="Times New Roman"/>
          <w:b w:val="false"/>
          <w:i w:val="false"/>
          <w:color w:val="000000"/>
          <w:sz w:val="28"/>
        </w:rPr>
        <w:t>• Немецкий язык (в 2 частях), 6 класс/ Бим И.Л., Садомова Л.В., Санникова Л.М., Акционерное общество «Издательство «Просвещение»</w:t>
      </w:r>
      <w:bookmarkEnd w:id="18"/>
      <w:r>
        <w:rPr>
          <w:sz w:val="28"/>
        </w:rPr>
        <w:br/>
      </w:r>
      <w:bookmarkStart w:name="7309427a-9597-44b9-b302-7e701b5377ac" w:id="19"/>
      <w:r>
        <w:rPr>
          <w:rFonts w:ascii="Times New Roman" w:hAnsi="Times New Roman"/>
          <w:b w:val="false"/>
          <w:i w:val="false"/>
          <w:color w:val="000000"/>
          <w:sz w:val="28"/>
        </w:rPr>
        <w:t xml:space="preserve"> • Немецкий язык: 5-й класс: учебник / Бим И.Л., Рыжова Л.И., Акционерное общество «Издательство «Просвещение»</w:t>
      </w:r>
      <w:bookmarkEnd w:id="19"/>
      <w:r>
        <w:rPr>
          <w:sz w:val="28"/>
        </w:rPr>
        <w:br/>
      </w:r>
      <w:bookmarkStart w:name="7309427a-9597-44b9-b302-7e701b5377ac" w:id="20"/>
      <w:r>
        <w:rPr>
          <w:rFonts w:ascii="Times New Roman" w:hAnsi="Times New Roman"/>
          <w:b w:val="false"/>
          <w:i w:val="false"/>
          <w:color w:val="000000"/>
          <w:sz w:val="28"/>
        </w:rPr>
        <w:t xml:space="preserve"> • Немецкий язык, 7 класс/ Бим И.Л., Садомова Л.В., Акционерное общество «Издательство «Просвещение»</w:t>
      </w:r>
      <w:bookmarkEnd w:id="20"/>
      <w:r>
        <w:rPr>
          <w:sz w:val="28"/>
        </w:rPr>
        <w:br/>
      </w:r>
      <w:bookmarkStart w:name="7309427a-9597-44b9-b302-7e701b5377ac" w:id="21"/>
      <w:r>
        <w:rPr>
          <w:rFonts w:ascii="Times New Roman" w:hAnsi="Times New Roman"/>
          <w:b w:val="false"/>
          <w:i w:val="false"/>
          <w:color w:val="000000"/>
          <w:sz w:val="28"/>
        </w:rPr>
        <w:t xml:space="preserve"> • Немецкий язык, 8 класс/ Бим И.Л., Садомова Л.В., Крылова Ж.Я. и другие, Акционерное общество «Издательство «Просвещение»</w:t>
      </w:r>
      <w:bookmarkEnd w:id="21"/>
      <w:r>
        <w:rPr>
          <w:sz w:val="28"/>
        </w:rPr>
        <w:br/>
      </w:r>
      <w:bookmarkStart w:name="7309427a-9597-44b9-b302-7e701b5377ac" w:id="22"/>
      <w:r>
        <w:rPr>
          <w:rFonts w:ascii="Times New Roman" w:hAnsi="Times New Roman"/>
          <w:b w:val="false"/>
          <w:i w:val="false"/>
          <w:color w:val="000000"/>
          <w:sz w:val="28"/>
        </w:rPr>
        <w:t xml:space="preserve"> • Немецкий язык, 9 класс/ Бим И.Л., Садомова Л.В., Акционерное общество «Издательство «Просвещение»</w:t>
      </w:r>
      <w:bookmarkEnd w:id="22"/>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096d2316-17c9-45fe-9ccd-50fcdf36cbce" w:id="23"/>
      <w:r>
        <w:rPr>
          <w:rFonts w:ascii="Times New Roman" w:hAnsi="Times New Roman"/>
          <w:b w:val="false"/>
          <w:i w:val="false"/>
          <w:color w:val="000000"/>
          <w:sz w:val="28"/>
        </w:rPr>
        <w:t>Немецкий язык. Книга для учителя. 5-9 класс. Бим И. Л. и др.</w:t>
      </w:r>
      <w:bookmarkEnd w:id="23"/>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a9a478bc-4688-4f98-b2ec-4850a6d88b01" w:id="24"/>
      <w:r>
        <w:rPr>
          <w:rFonts w:ascii="Times New Roman" w:hAnsi="Times New Roman"/>
          <w:b w:val="false"/>
          <w:i w:val="false"/>
          <w:color w:val="000000"/>
          <w:sz w:val="28"/>
        </w:rPr>
        <w:t>https://www.uchportal.ru</w:t>
      </w:r>
      <w:bookmarkEnd w:id="24"/>
    </w:p>
    <w:bookmarkStart w:name="block-30509240" w:id="25"/>
    <w:p>
      <w:pPr>
        <w:sectPr>
          <w:pgSz w:w="11906" w:h="16383" w:orient="portrait"/>
        </w:sectPr>
      </w:pPr>
    </w:p>
    <w:bookmarkEnd w:id="25"/>
    <w:bookmarkEnd w:id="17"/>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www.uchportal.ru" Type="http://schemas.openxmlformats.org/officeDocument/2006/relationships/hyperlink" Id="rId4"/>
    <Relationship TargetMode="External" Target="https://www.uchportal.ru" Type="http://schemas.openxmlformats.org/officeDocument/2006/relationships/hyperlink" Id="rId5"/>
    <Relationship TargetMode="External" Target="https://www.uchportal.ru" Type="http://schemas.openxmlformats.org/officeDocument/2006/relationships/hyperlink" Id="rId6"/>
    <Relationship TargetMode="External" Target="https://www.uchportal.ru" Type="http://schemas.openxmlformats.org/officeDocument/2006/relationships/hyperlink" Id="rId7"/>
    <Relationship TargetMode="External" Target="https://www.uchportal.ru" Type="http://schemas.openxmlformats.org/officeDocument/2006/relationships/hyperlink" Id="rId8"/>
    <Relationship TargetMode="External" Target="https://www.uchportal.ru" Type="http://schemas.openxmlformats.org/officeDocument/2006/relationships/hyperlink" Id="rId9"/>
    <Relationship TargetMode="External" Target="https://www.uchportal.ru" Type="http://schemas.openxmlformats.org/officeDocument/2006/relationships/hyperlink" Id="rId10"/>
    <Relationship TargetMode="External" Target="https://www.uchportal.ru" Type="http://schemas.openxmlformats.org/officeDocument/2006/relationships/hyperlink" Id="rId11"/>
    <Relationship TargetMode="External" Target="https://www.uchportal.ru" Type="http://schemas.openxmlformats.org/officeDocument/2006/relationships/hyperlink" Id="rId12"/>
    <Relationship TargetMode="External" Target="https://www.uchportal.ru" Type="http://schemas.openxmlformats.org/officeDocument/2006/relationships/hyperlink" Id="rId13"/>
    <Relationship TargetMode="External" Target="https://www.uchportal.ru" Type="http://schemas.openxmlformats.org/officeDocument/2006/relationships/hyperlink" Id="rId14"/>
    <Relationship TargetMode="External" Target="https://www.uchportal.ru" Type="http://schemas.openxmlformats.org/officeDocument/2006/relationships/hyperlink" Id="rId15"/>
    <Relationship TargetMode="External" Target="https://www.uchportal.ru" Type="http://schemas.openxmlformats.org/officeDocument/2006/relationships/hyperlink" Id="rId16"/>
    <Relationship TargetMode="External" Target="https://www.uchportal.ru" Type="http://schemas.openxmlformats.org/officeDocument/2006/relationships/hyperlink" Id="rId17"/>
    <Relationship TargetMode="External" Target="https://www.uchportal.ru" Type="http://schemas.openxmlformats.org/officeDocument/2006/relationships/hyperlink" Id="rId18"/>
    <Relationship TargetMode="External" Target="https://www.uchportal.ru" Type="http://schemas.openxmlformats.org/officeDocument/2006/relationships/hyperlink" Id="rId19"/>
    <Relationship TargetMode="External" Target="https://www.uchportal.ru" Type="http://schemas.openxmlformats.org/officeDocument/2006/relationships/hyperlink" Id="rId20"/>
    <Relationship TargetMode="External" Target="https://www.uchportal.ru" Type="http://schemas.openxmlformats.org/officeDocument/2006/relationships/hyperlink" Id="rId21"/>
    <Relationship TargetMode="External" Target="https://www.uchportal.ru" Type="http://schemas.openxmlformats.org/officeDocument/2006/relationships/hyperlink" Id="rId22"/>
    <Relationship TargetMode="External" Target="https://www.uchportal.ru" Type="http://schemas.openxmlformats.org/officeDocument/2006/relationships/hyperlink" Id="rId23"/>
    <Relationship TargetMode="External" Target="https://www.uchportal.ru" Type="http://schemas.openxmlformats.org/officeDocument/2006/relationships/hyperlink" Id="rId24"/>
    <Relationship TargetMode="External" Target="https://www.uchportal.ru" Type="http://schemas.openxmlformats.org/officeDocument/2006/relationships/hyperlink" Id="rId2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